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BA" w:rsidRDefault="007237BA" w:rsidP="007237BA">
      <w:pPr>
        <w:pStyle w:val="Heading1"/>
      </w:pPr>
      <w:r>
        <w:t>1NC</w:t>
      </w:r>
    </w:p>
    <w:p w:rsidR="007237BA" w:rsidRDefault="007237BA" w:rsidP="007237BA">
      <w:pPr>
        <w:pStyle w:val="Heading3"/>
      </w:pPr>
      <w:r>
        <w:lastRenderedPageBreak/>
        <w:t>Off</w:t>
      </w:r>
    </w:p>
    <w:p w:rsidR="007237BA" w:rsidRDefault="007237BA" w:rsidP="007237BA">
      <w:pPr>
        <w:pStyle w:val="Heading4"/>
      </w:pPr>
      <w:r>
        <w:t>The aff must be a restriction on the volume of oil that is extracted- not the location</w:t>
      </w:r>
    </w:p>
    <w:p w:rsidR="007237BA" w:rsidRDefault="007237BA" w:rsidP="007237BA">
      <w:r w:rsidRPr="003E61B4">
        <w:rPr>
          <w:rStyle w:val="StyleStyleBold12pt"/>
        </w:rPr>
        <w:t>EIA No Date</w:t>
      </w:r>
      <w:r>
        <w:t xml:space="preserve"> [EIA Glossary “Production” </w:t>
      </w:r>
      <w:r w:rsidRPr="003E61B4">
        <w:t>http://www.eia.gov/tools/glossary/index.cfm</w:t>
      </w:r>
      <w:r>
        <w:t>]</w:t>
      </w:r>
    </w:p>
    <w:p w:rsidR="007237BA" w:rsidRPr="003E61B4" w:rsidRDefault="007237BA" w:rsidP="007237BA">
      <w:pPr>
        <w:rPr>
          <w:sz w:val="16"/>
        </w:rPr>
      </w:pPr>
      <w:r w:rsidRPr="003E61B4">
        <w:rPr>
          <w:rStyle w:val="StyleBoldUnderline"/>
          <w:highlight w:val="cyan"/>
        </w:rPr>
        <w:t>Production, crude oil:  The volumes of crude oil that are extracted from oil reservoirs.</w:t>
      </w:r>
      <w:r w:rsidRPr="003E61B4">
        <w:rPr>
          <w:rStyle w:val="StyleBoldUnderline"/>
        </w:rPr>
        <w:t xml:space="preserve"> </w:t>
      </w:r>
      <w:r w:rsidRPr="003E61B4">
        <w:rPr>
          <w:sz w:val="16"/>
        </w:rPr>
        <w:t>These volumes are determined through measurement of the volumes delivered from lease storage tanks or at the point of custody transfer, with adjustment for (1) net differences between opening and closing lease inventories and (2) basic sediment and water. Crude oil used on the lease is considered production.</w:t>
      </w:r>
    </w:p>
    <w:p w:rsidR="007237BA" w:rsidRDefault="007237BA" w:rsidP="007237BA"/>
    <w:p w:rsidR="007237BA" w:rsidRDefault="007237BA" w:rsidP="007237BA"/>
    <w:p w:rsidR="007237BA" w:rsidRDefault="007237BA" w:rsidP="007237BA">
      <w:pPr>
        <w:pStyle w:val="Heading4"/>
      </w:pPr>
      <w:r>
        <w:t>Our interp is preferable</w:t>
      </w:r>
    </w:p>
    <w:p w:rsidR="007237BA" w:rsidRDefault="007237BA" w:rsidP="007237BA">
      <w:pPr>
        <w:pStyle w:val="Heading4"/>
      </w:pPr>
      <w:r>
        <w:t>Key to preserving limits- the topic can get huge if anything relating to energy production is topical- there are millions of restrictions that could indirectly prevent us from getting oil out of the ground</w:t>
      </w:r>
    </w:p>
    <w:p w:rsidR="007237BA" w:rsidRDefault="007237BA" w:rsidP="007237BA">
      <w:pPr>
        <w:pStyle w:val="Heading4"/>
      </w:pPr>
      <w:r>
        <w:t>EIA is the most predictable and precise definition- defining topic actor means our interpretation should be preferred as the least arbitrary- requiring the restriction to be on production is the most grammatical interp of the resolution as well</w:t>
      </w:r>
    </w:p>
    <w:p w:rsidR="007237BA" w:rsidRPr="003E61B4" w:rsidRDefault="007237BA" w:rsidP="007237BA"/>
    <w:p w:rsidR="007237BA" w:rsidRDefault="007237BA" w:rsidP="007237BA">
      <w:pPr>
        <w:pStyle w:val="Heading3"/>
      </w:pPr>
      <w:r>
        <w:t>Off</w:t>
      </w:r>
    </w:p>
    <w:p w:rsidR="007237BA" w:rsidRDefault="007237BA" w:rsidP="007237BA">
      <w:pPr>
        <w:pStyle w:val="Heading4"/>
      </w:pPr>
      <w:r>
        <w:t>Fiscal cliff deal now- insiders agree- PC is key to maintain compromise- failure collapses the economy</w:t>
      </w:r>
    </w:p>
    <w:p w:rsidR="007237BA" w:rsidRDefault="007237BA" w:rsidP="007237BA">
      <w:r w:rsidRPr="00151244">
        <w:rPr>
          <w:rStyle w:val="StyleStyleBold12pt"/>
        </w:rPr>
        <w:t>Hall and Lightman 11-8</w:t>
      </w:r>
      <w:r>
        <w:t xml:space="preserve"> [Kevin G. Hall and David Lightman 11-8-2012 Kansas City Star “Put up or shut up time for Congress, Obama on fiscal cliff” </w:t>
      </w:r>
      <w:r w:rsidRPr="00151244">
        <w:t>http://www.kansascity.com/2012/11/08/3907178/put-up-or-shut-up-time-for-congress.html</w:t>
      </w:r>
      <w:r>
        <w:t>]</w:t>
      </w:r>
    </w:p>
    <w:p w:rsidR="007237BA" w:rsidRPr="007077C6" w:rsidRDefault="007237BA" w:rsidP="007237BA">
      <w:pPr>
        <w:rPr>
          <w:rStyle w:val="StyleBoldUnderline"/>
        </w:rPr>
      </w:pPr>
      <w:r w:rsidRPr="00E957D7">
        <w:rPr>
          <w:rStyle w:val="StyleBoldUnderline"/>
          <w:highlight w:val="green"/>
        </w:rPr>
        <w:t>Lawmakers sent mixed signals</w:t>
      </w:r>
      <w:r w:rsidRPr="00E30D18">
        <w:rPr>
          <w:rStyle w:val="StyleBoldUnderline"/>
          <w:highlight w:val="cyan"/>
        </w:rPr>
        <w:t xml:space="preserve"> this week </w:t>
      </w:r>
      <w:r w:rsidRPr="00E957D7">
        <w:rPr>
          <w:rStyle w:val="StyleBoldUnderline"/>
          <w:highlight w:val="green"/>
        </w:rPr>
        <w:t>about serious negotiations vs. driving</w:t>
      </w:r>
      <w:r>
        <w:t xml:space="preserve"> briefly </w:t>
      </w:r>
      <w:r w:rsidRPr="00E957D7">
        <w:rPr>
          <w:rStyle w:val="StyleBoldUnderline"/>
          <w:highlight w:val="green"/>
        </w:rPr>
        <w:t xml:space="preserve">off the cliff’s </w:t>
      </w:r>
      <w:r w:rsidRPr="00E30D18">
        <w:rPr>
          <w:rStyle w:val="StyleBoldUnderline"/>
          <w:highlight w:val="cyan"/>
        </w:rPr>
        <w:t>edge</w:t>
      </w:r>
      <w:r>
        <w:t xml:space="preserve"> before settling</w:t>
      </w:r>
      <w:proofErr w:type="gramStart"/>
      <w:r>
        <w:t>.</w:t>
      </w:r>
      <w:r w:rsidRPr="007077C6">
        <w:rPr>
          <w:sz w:val="12"/>
        </w:rPr>
        <w:t>¶</w:t>
      </w:r>
      <w:proofErr w:type="gramEnd"/>
      <w:r w:rsidRPr="007077C6">
        <w:rPr>
          <w:sz w:val="12"/>
        </w:rPr>
        <w:t xml:space="preserve"> </w:t>
      </w:r>
      <w:r>
        <w:t>Tuesday’s election results kept the same power players in place, the same group that went to that edge repeatedly during budget and debt ceiling negotiations over the last two years.</w:t>
      </w:r>
      <w:r w:rsidRPr="007077C6">
        <w:rPr>
          <w:sz w:val="12"/>
        </w:rPr>
        <w:t xml:space="preserve">¶ </w:t>
      </w:r>
      <w:r>
        <w:t xml:space="preserve">House Speaker John </w:t>
      </w:r>
      <w:r w:rsidRPr="00E957D7">
        <w:rPr>
          <w:rStyle w:val="StyleBoldUnderline"/>
          <w:highlight w:val="green"/>
        </w:rPr>
        <w:t>Boehner</w:t>
      </w:r>
      <w:r>
        <w:t xml:space="preserve">, R-Ohio, </w:t>
      </w:r>
      <w:r w:rsidRPr="00E957D7">
        <w:rPr>
          <w:rStyle w:val="StyleBoldUnderline"/>
          <w:highlight w:val="green"/>
        </w:rPr>
        <w:t>said</w:t>
      </w:r>
      <w:r>
        <w:t xml:space="preserve"> Wednesday that </w:t>
      </w:r>
      <w:r w:rsidRPr="00E957D7">
        <w:rPr>
          <w:rStyle w:val="StyleBoldUnderline"/>
          <w:highlight w:val="green"/>
        </w:rPr>
        <w:t>he was ready to “find the common ground</w:t>
      </w:r>
      <w:r>
        <w:t xml:space="preserve"> that has eluded us” </w:t>
      </w:r>
      <w:r w:rsidRPr="00E957D7">
        <w:rPr>
          <w:rStyle w:val="StyleBoldUnderline"/>
          <w:highlight w:val="green"/>
        </w:rPr>
        <w:t>and talk to Democrats</w:t>
      </w:r>
      <w:r>
        <w:t>, even about raising revenue.</w:t>
      </w:r>
      <w:r w:rsidRPr="007077C6">
        <w:rPr>
          <w:sz w:val="12"/>
        </w:rPr>
        <w:t xml:space="preserve">¶ </w:t>
      </w:r>
      <w:r>
        <w:t xml:space="preserve">Senate Majority Leader Harry </w:t>
      </w:r>
      <w:r w:rsidRPr="00E957D7">
        <w:rPr>
          <w:rStyle w:val="StyleBoldUnderline"/>
          <w:highlight w:val="green"/>
        </w:rPr>
        <w:t>Reid</w:t>
      </w:r>
      <w:r>
        <w:t xml:space="preserve">, D-Nev., </w:t>
      </w:r>
      <w:r w:rsidRPr="00E957D7">
        <w:rPr>
          <w:rStyle w:val="StyleBoldUnderline"/>
          <w:highlight w:val="green"/>
        </w:rPr>
        <w:t>also talked conciliation</w:t>
      </w:r>
      <w:r>
        <w:t>, promising not to draw “any lines in the sand.”</w:t>
      </w:r>
      <w:r w:rsidRPr="007077C6">
        <w:rPr>
          <w:sz w:val="12"/>
        </w:rPr>
        <w:t xml:space="preserve">¶ </w:t>
      </w:r>
      <w:r w:rsidRPr="00E30D18">
        <w:rPr>
          <w:rStyle w:val="StyleBoldUnderline"/>
          <w:highlight w:val="cyan"/>
        </w:rPr>
        <w:t>The election’s status quo result</w:t>
      </w:r>
      <w:r>
        <w:t xml:space="preserve"> – the same president, Republicans still controlling the House of Representatives and Democrats remaining in charge of the Senate – </w:t>
      </w:r>
      <w:r w:rsidRPr="00E30D18">
        <w:rPr>
          <w:rStyle w:val="StyleBoldUnderline"/>
          <w:highlight w:val="cyan"/>
        </w:rPr>
        <w:t>suggests the public “is obviously saying work togethe</w:t>
      </w:r>
      <w:r>
        <w:t>r, meet halfway, come together,” said Sen. Charles Schumer, D-N.Y., usually a fierce partisan</w:t>
      </w:r>
      <w:proofErr w:type="gramStart"/>
      <w:r>
        <w:t>.</w:t>
      </w:r>
      <w:r w:rsidRPr="007077C6">
        <w:rPr>
          <w:sz w:val="12"/>
        </w:rPr>
        <w:t>¶</w:t>
      </w:r>
      <w:proofErr w:type="gramEnd"/>
      <w:r w:rsidRPr="007077C6">
        <w:rPr>
          <w:sz w:val="12"/>
        </w:rPr>
        <w:t xml:space="preserve"> </w:t>
      </w:r>
      <w:r>
        <w:t xml:space="preserve">The rank and file may feel less sanguine. </w:t>
      </w:r>
      <w:r w:rsidRPr="00E957D7">
        <w:rPr>
          <w:rStyle w:val="StyleBoldUnderline"/>
          <w:highlight w:val="green"/>
        </w:rPr>
        <w:t xml:space="preserve">The election solidified conservatives’ hold on the House and liberals’ strength in the Senate, </w:t>
      </w:r>
      <w:r w:rsidRPr="007077C6">
        <w:rPr>
          <w:rStyle w:val="StyleBoldUnderline"/>
          <w:highlight w:val="cyan"/>
        </w:rPr>
        <w:t xml:space="preserve">suggesting </w:t>
      </w:r>
      <w:r w:rsidRPr="00E957D7">
        <w:rPr>
          <w:rStyle w:val="StyleBoldUnderline"/>
          <w:highlight w:val="green"/>
        </w:rPr>
        <w:t xml:space="preserve">any deal could have a difficult time </w:t>
      </w:r>
      <w:r w:rsidRPr="007077C6">
        <w:rPr>
          <w:rStyle w:val="StyleBoldUnderline"/>
          <w:highlight w:val="cyan"/>
        </w:rPr>
        <w:t>winning approval</w:t>
      </w:r>
      <w:proofErr w:type="gramStart"/>
      <w:r w:rsidRPr="007077C6">
        <w:rPr>
          <w:rStyle w:val="StyleBoldUnderline"/>
          <w:highlight w:val="cyan"/>
        </w:rPr>
        <w:t>.</w:t>
      </w:r>
      <w:r w:rsidRPr="007077C6">
        <w:rPr>
          <w:rStyle w:val="StyleBoldUnderline"/>
          <w:sz w:val="12"/>
          <w:highlight w:val="cyan"/>
        </w:rPr>
        <w:t>¶</w:t>
      </w:r>
      <w:proofErr w:type="gramEnd"/>
      <w:r w:rsidRPr="007077C6">
        <w:rPr>
          <w:rStyle w:val="StyleBoldUnderline"/>
          <w:sz w:val="12"/>
          <w:highlight w:val="cyan"/>
        </w:rPr>
        <w:t xml:space="preserve"> </w:t>
      </w:r>
      <w:r w:rsidRPr="00E957D7">
        <w:rPr>
          <w:rStyle w:val="StyleBoldUnderline"/>
          <w:highlight w:val="green"/>
        </w:rPr>
        <w:t>The key</w:t>
      </w:r>
      <w:r>
        <w:t xml:space="preserve">, said Republicans, </w:t>
      </w:r>
      <w:r w:rsidRPr="00E957D7">
        <w:rPr>
          <w:rStyle w:val="StyleBoldUnderline"/>
          <w:highlight w:val="green"/>
        </w:rPr>
        <w:t>is for</w:t>
      </w:r>
      <w:r>
        <w:t xml:space="preserve"> President Barack </w:t>
      </w:r>
      <w:r w:rsidRPr="00E957D7">
        <w:rPr>
          <w:rStyle w:val="Emphasis"/>
          <w:highlight w:val="green"/>
        </w:rPr>
        <w:t>Obama to take the lead</w:t>
      </w:r>
      <w:r>
        <w:t xml:space="preserve"> and offer a detailed plan.</w:t>
      </w:r>
      <w:r w:rsidRPr="007077C6">
        <w:rPr>
          <w:sz w:val="12"/>
        </w:rPr>
        <w:t xml:space="preserve">¶ </w:t>
      </w:r>
      <w:r>
        <w:t>“The only thing that’s changed since the election is that the president is not campaigning,” said Don Stewart, spokesman for Senate Minority Leader Mitch McConnell, R-Ky.</w:t>
      </w:r>
      <w:r w:rsidRPr="007077C6">
        <w:rPr>
          <w:sz w:val="12"/>
        </w:rPr>
        <w:t xml:space="preserve">¶ </w:t>
      </w:r>
      <w:r w:rsidRPr="007077C6">
        <w:rPr>
          <w:rStyle w:val="StyleBoldUnderline"/>
          <w:highlight w:val="cyan"/>
        </w:rPr>
        <w:t>Ultimately, say insiders, the doomsday alternative to inaction will force a deal</w:t>
      </w:r>
      <w:r>
        <w:t xml:space="preserve">. </w:t>
      </w:r>
      <w:r w:rsidRPr="007077C6">
        <w:rPr>
          <w:rStyle w:val="StyleBoldUnderline"/>
          <w:highlight w:val="cyan"/>
        </w:rPr>
        <w:t>The</w:t>
      </w:r>
      <w:r>
        <w:t xml:space="preserve"> nonpartisan </w:t>
      </w:r>
      <w:r w:rsidRPr="00E957D7">
        <w:rPr>
          <w:rStyle w:val="StyleBoldUnderline"/>
          <w:highlight w:val="green"/>
        </w:rPr>
        <w:t>C</w:t>
      </w:r>
      <w:r w:rsidRPr="007077C6">
        <w:rPr>
          <w:rStyle w:val="StyleBoldUnderline"/>
          <w:highlight w:val="cyan"/>
        </w:rPr>
        <w:t xml:space="preserve">ongressional </w:t>
      </w:r>
      <w:r w:rsidRPr="00E957D7">
        <w:rPr>
          <w:rStyle w:val="StyleBoldUnderline"/>
          <w:highlight w:val="green"/>
        </w:rPr>
        <w:t>B</w:t>
      </w:r>
      <w:r w:rsidRPr="007077C6">
        <w:rPr>
          <w:rStyle w:val="StyleBoldUnderline"/>
          <w:highlight w:val="cyan"/>
        </w:rPr>
        <w:t xml:space="preserve">udget </w:t>
      </w:r>
      <w:r w:rsidRPr="00E957D7">
        <w:rPr>
          <w:rStyle w:val="StyleBoldUnderline"/>
          <w:highlight w:val="green"/>
        </w:rPr>
        <w:t>O</w:t>
      </w:r>
      <w:r w:rsidRPr="007077C6">
        <w:rPr>
          <w:rStyle w:val="StyleBoldUnderline"/>
          <w:highlight w:val="cyan"/>
        </w:rPr>
        <w:t xml:space="preserve">ffice </w:t>
      </w:r>
      <w:r w:rsidRPr="00E957D7">
        <w:rPr>
          <w:rStyle w:val="StyleBoldUnderline"/>
          <w:highlight w:val="green"/>
        </w:rPr>
        <w:t>said</w:t>
      </w:r>
      <w:r>
        <w:t xml:space="preserve"> in a report Thursday that </w:t>
      </w:r>
      <w:r w:rsidRPr="00E957D7">
        <w:rPr>
          <w:rStyle w:val="StyleBoldUnderline"/>
          <w:highlight w:val="green"/>
        </w:rPr>
        <w:t xml:space="preserve">failing </w:t>
      </w:r>
      <w:r w:rsidRPr="007077C6">
        <w:rPr>
          <w:rStyle w:val="StyleBoldUnderline"/>
          <w:highlight w:val="cyan"/>
        </w:rPr>
        <w:t>to act</w:t>
      </w:r>
      <w:r>
        <w:t xml:space="preserve"> on the fiscal-cliff components </w:t>
      </w:r>
      <w:r w:rsidRPr="00E957D7">
        <w:rPr>
          <w:rStyle w:val="StyleBoldUnderline"/>
          <w:highlight w:val="green"/>
        </w:rPr>
        <w:t>could shave half a percentage point off of growth</w:t>
      </w:r>
      <w:r>
        <w:t xml:space="preserve"> in the first half of 2013, raising the jobless rate to 9.1 percent </w:t>
      </w:r>
      <w:r w:rsidRPr="00E957D7">
        <w:rPr>
          <w:rStyle w:val="StyleBoldUnderline"/>
          <w:highlight w:val="green"/>
        </w:rPr>
        <w:t>and</w:t>
      </w:r>
      <w:r>
        <w:t xml:space="preserve"> probably </w:t>
      </w:r>
      <w:r w:rsidRPr="007077C6">
        <w:rPr>
          <w:rStyle w:val="StyleBoldUnderline"/>
          <w:highlight w:val="cyan"/>
        </w:rPr>
        <w:t xml:space="preserve">would </w:t>
      </w:r>
      <w:r w:rsidRPr="00E957D7">
        <w:rPr>
          <w:rStyle w:val="StyleBoldUnderline"/>
          <w:highlight w:val="green"/>
        </w:rPr>
        <w:t xml:space="preserve">trigger </w:t>
      </w:r>
      <w:r w:rsidRPr="007077C6">
        <w:rPr>
          <w:rStyle w:val="StyleBoldUnderline"/>
          <w:highlight w:val="cyan"/>
        </w:rPr>
        <w:t xml:space="preserve">another </w:t>
      </w:r>
      <w:r w:rsidRPr="00E957D7">
        <w:rPr>
          <w:rStyle w:val="StyleBoldUnderline"/>
          <w:highlight w:val="green"/>
        </w:rPr>
        <w:t>recession</w:t>
      </w:r>
      <w:r>
        <w:t xml:space="preserve">. The CBO also said that </w:t>
      </w:r>
      <w:r w:rsidRPr="007077C6">
        <w:rPr>
          <w:rStyle w:val="StyleBoldUnderline"/>
          <w:highlight w:val="cyan"/>
        </w:rPr>
        <w:t xml:space="preserve">addressing the components of </w:t>
      </w:r>
      <w:r w:rsidRPr="00E957D7">
        <w:rPr>
          <w:rStyle w:val="StyleBoldUnderline"/>
          <w:highlight w:val="green"/>
        </w:rPr>
        <w:t xml:space="preserve">the </w:t>
      </w:r>
      <w:r w:rsidRPr="00E957D7">
        <w:rPr>
          <w:rStyle w:val="StyleBoldUnderline"/>
        </w:rPr>
        <w:t xml:space="preserve">fiscal </w:t>
      </w:r>
      <w:r w:rsidRPr="00E957D7">
        <w:rPr>
          <w:rStyle w:val="StyleBoldUnderline"/>
          <w:highlight w:val="green"/>
        </w:rPr>
        <w:t xml:space="preserve">cliff results in a </w:t>
      </w:r>
      <w:r w:rsidRPr="00E957D7">
        <w:rPr>
          <w:rStyle w:val="StyleBoldUnderline"/>
        </w:rPr>
        <w:t xml:space="preserve">3 or </w:t>
      </w:r>
      <w:r w:rsidRPr="00E957D7">
        <w:rPr>
          <w:rStyle w:val="StyleBoldUnderline"/>
          <w:highlight w:val="green"/>
        </w:rPr>
        <w:t xml:space="preserve">4 percentage point swing </w:t>
      </w:r>
      <w:r w:rsidRPr="007077C6">
        <w:rPr>
          <w:rStyle w:val="StyleBoldUnderline"/>
          <w:highlight w:val="cyan"/>
        </w:rPr>
        <w:t>between contraction and growth.</w:t>
      </w:r>
    </w:p>
    <w:p w:rsidR="007237BA" w:rsidRDefault="007237BA" w:rsidP="007237BA"/>
    <w:p w:rsidR="007237BA" w:rsidRDefault="007237BA" w:rsidP="007237BA">
      <w:pPr>
        <w:pStyle w:val="Heading4"/>
      </w:pPr>
      <w:r>
        <w:t>Huge backlash to drilling in ANWR</w:t>
      </w:r>
    </w:p>
    <w:p w:rsidR="007237BA" w:rsidRPr="00006361" w:rsidRDefault="007237BA" w:rsidP="007237BA">
      <w:r w:rsidRPr="00FD7847">
        <w:rPr>
          <w:rStyle w:val="StyleStyleBold12pt"/>
        </w:rPr>
        <w:t>NRDC 2011</w:t>
      </w:r>
      <w:r>
        <w:t xml:space="preserve"> [National Resources Defense Council, </w:t>
      </w:r>
      <w:r w:rsidRPr="00FD7847">
        <w:t>12/19/2011</w:t>
      </w:r>
      <w:r>
        <w:t>, “</w:t>
      </w:r>
      <w:r w:rsidRPr="00FD7847">
        <w:t xml:space="preserve">Arctic Wildlife Refuge: Why Trash an American Treasure for a Tiny </w:t>
      </w:r>
      <w:r>
        <w:t xml:space="preserve">Percentage of Our Oil Needs?” </w:t>
      </w:r>
      <w:r w:rsidRPr="00FD7847">
        <w:t>http://www.nrdc.org/land/wilderness/arctic.asp</w:t>
      </w:r>
      <w:r>
        <w:t>]</w:t>
      </w:r>
    </w:p>
    <w:p w:rsidR="007237BA" w:rsidRDefault="007237BA" w:rsidP="007237BA">
      <w:r w:rsidRPr="003E61B4">
        <w:rPr>
          <w:rStyle w:val="StyleBoldUnderline"/>
          <w:highlight w:val="cyan"/>
        </w:rPr>
        <w:t>Congress has received hundreds of thousands of</w:t>
      </w:r>
      <w:r w:rsidRPr="00006361">
        <w:rPr>
          <w:rStyle w:val="StyleBoldUnderline"/>
        </w:rPr>
        <w:t xml:space="preserve"> </w:t>
      </w:r>
      <w:proofErr w:type="gramStart"/>
      <w:r w:rsidRPr="00006361">
        <w:rPr>
          <w:rStyle w:val="StyleBoldUnderline"/>
        </w:rPr>
        <w:t>emails,</w:t>
      </w:r>
      <w:proofErr w:type="gramEnd"/>
      <w:r w:rsidRPr="00006361">
        <w:rPr>
          <w:rStyle w:val="StyleBoldUnderline"/>
        </w:rPr>
        <w:t xml:space="preserve"> faxes and phone ca</w:t>
      </w:r>
      <w:r w:rsidRPr="003E61B4">
        <w:rPr>
          <w:rStyle w:val="StyleBoldUnderline"/>
          <w:highlight w:val="cyan"/>
        </w:rPr>
        <w:t>lls from citizens opposed to drilling in the Arctic Refuge, an outpouring that has</w:t>
      </w:r>
      <w:r w:rsidRPr="00006361">
        <w:rPr>
          <w:rStyle w:val="StyleBoldUnderline"/>
        </w:rPr>
        <w:t xml:space="preserve"> </w:t>
      </w:r>
      <w:r w:rsidRPr="003E61B4">
        <w:rPr>
          <w:rStyle w:val="StyleBoldUnderline"/>
          <w:highlight w:val="cyan"/>
        </w:rPr>
        <w:t xml:space="preserve">helped </w:t>
      </w:r>
      <w:r w:rsidRPr="003E61B4">
        <w:rPr>
          <w:rStyle w:val="Emphasis"/>
          <w:highlight w:val="cyan"/>
        </w:rPr>
        <w:t>make the difference</w:t>
      </w:r>
      <w:r w:rsidRPr="00006361">
        <w:rPr>
          <w:rStyle w:val="StyleBoldUnderline"/>
        </w:rPr>
        <w:t xml:space="preserve">. And </w:t>
      </w:r>
      <w:r w:rsidRPr="003E61B4">
        <w:rPr>
          <w:rStyle w:val="StyleBoldUnderline"/>
          <w:highlight w:val="cyan"/>
        </w:rPr>
        <w:t>polls have consistently shown that</w:t>
      </w:r>
      <w:r w:rsidRPr="00006361">
        <w:rPr>
          <w:rStyle w:val="StyleBoldUnderline"/>
        </w:rPr>
        <w:t xml:space="preserve"> a majority of </w:t>
      </w:r>
      <w:r w:rsidRPr="003E61B4">
        <w:rPr>
          <w:rStyle w:val="StyleBoldUnderline"/>
          <w:highlight w:val="cyan"/>
        </w:rPr>
        <w:t>Americans oppose drilling</w:t>
      </w:r>
      <w:r w:rsidRPr="003E61B4">
        <w:rPr>
          <w:highlight w:val="cyan"/>
        </w:rPr>
        <w:t xml:space="preserve">, </w:t>
      </w:r>
      <w:r w:rsidRPr="003E61B4">
        <w:rPr>
          <w:rStyle w:val="Emphasis"/>
          <w:highlight w:val="cyan"/>
        </w:rPr>
        <w:t>even in the face of high gas prices and misleading claims from oil interests</w:t>
      </w:r>
      <w:r w:rsidRPr="00006361">
        <w:rPr>
          <w:rStyle w:val="StyleBoldUnderline"/>
        </w:rPr>
        <w:t>. A June 2008 poll</w:t>
      </w:r>
      <w:r>
        <w:t xml:space="preserve"> by the research firm Belden Russonello &amp; Stewart </w:t>
      </w:r>
      <w:r w:rsidRPr="00006361">
        <w:rPr>
          <w:rStyle w:val="StyleBoldUnderline"/>
        </w:rPr>
        <w:t>found that 55 percent of the American public supports continued protection for the Arctic Refuge, and only 35 percent of Americans believe that allowing oil companies to drill in the refuge would result in lower gas prices</w:t>
      </w:r>
      <w:r>
        <w:t xml:space="preserve"> for American consumers.</w:t>
      </w:r>
    </w:p>
    <w:p w:rsidR="007237BA" w:rsidRPr="00175888" w:rsidRDefault="007237BA" w:rsidP="007237BA"/>
    <w:p w:rsidR="007237BA" w:rsidRPr="007629D1" w:rsidRDefault="007237BA" w:rsidP="007237BA">
      <w:pPr>
        <w:pStyle w:val="Heading4"/>
        <w:rPr>
          <w:rFonts w:eastAsia="Times New Roman" w:cs="Times New Roman"/>
        </w:rPr>
      </w:pPr>
      <w:r>
        <w:t>Fiscal Cliff failure destroys Middle East security – impact is war</w:t>
      </w:r>
    </w:p>
    <w:p w:rsidR="007237BA" w:rsidRPr="00273679" w:rsidRDefault="007237BA" w:rsidP="007237BA">
      <w:r w:rsidRPr="00273679">
        <w:rPr>
          <w:rStyle w:val="StyleStyleBold12pt"/>
        </w:rPr>
        <w:t>Hutchison 9/21</w:t>
      </w:r>
      <w:r>
        <w:rPr>
          <w:b/>
          <w:sz w:val="26"/>
        </w:rPr>
        <w:t xml:space="preserve"> </w:t>
      </w:r>
      <w:r w:rsidRPr="00273679">
        <w:t>U.S. Senator from the great state of Texas, 9/21/2012</w:t>
      </w:r>
    </w:p>
    <w:p w:rsidR="007237BA" w:rsidRPr="00273679" w:rsidRDefault="007237BA" w:rsidP="007237BA">
      <w:r w:rsidRPr="00273679">
        <w:t>(Kay Bailey, “A Looming Threat to National Security,” States News Service, Lexis)</w:t>
      </w:r>
    </w:p>
    <w:p w:rsidR="007237BA" w:rsidRPr="00273679" w:rsidRDefault="007237BA" w:rsidP="007237BA">
      <w:pPr>
        <w:rPr>
          <w:rFonts w:eastAsia="Calibri"/>
          <w:sz w:val="16"/>
        </w:rPr>
      </w:pPr>
      <w:r w:rsidRPr="00273679">
        <w:rPr>
          <w:rFonts w:eastAsia="Calibri"/>
          <w:sz w:val="20"/>
          <w:u w:val="single"/>
        </w:rPr>
        <w:t>Despite warnings of the dire consequences</w:t>
      </w:r>
      <w:r w:rsidRPr="00273679">
        <w:rPr>
          <w:rFonts w:eastAsia="Calibri"/>
          <w:sz w:val="16"/>
        </w:rPr>
        <w:t xml:space="preserve">, </w:t>
      </w:r>
      <w:r w:rsidRPr="00273679">
        <w:rPr>
          <w:rFonts w:eastAsia="Calibri"/>
          <w:sz w:val="20"/>
          <w:u w:val="single"/>
        </w:rPr>
        <w:t>America is teetering at the edge of a fiscal cliff</w:t>
      </w:r>
      <w:r w:rsidRPr="00273679">
        <w:rPr>
          <w:rFonts w:eastAsia="Calibri"/>
          <w:sz w:val="16"/>
        </w:rPr>
        <w:t xml:space="preserve">, with January 1st, 2013 as the tipping point. </w:t>
      </w:r>
      <w:r w:rsidRPr="00273679">
        <w:rPr>
          <w:rFonts w:eastAsia="Calibri"/>
          <w:sz w:val="20"/>
          <w:u w:val="single"/>
        </w:rPr>
        <w:t>On that date</w:t>
      </w:r>
      <w:r w:rsidRPr="00273679">
        <w:rPr>
          <w:rFonts w:eastAsia="Calibri"/>
          <w:sz w:val="16"/>
        </w:rPr>
        <w:t xml:space="preserve">, </w:t>
      </w:r>
      <w:r w:rsidRPr="00273679">
        <w:rPr>
          <w:rFonts w:eastAsia="Calibri"/>
          <w:sz w:val="20"/>
          <w:highlight w:val="yellow"/>
          <w:u w:val="single"/>
        </w:rPr>
        <w:t>unless Congress and the White House</w:t>
      </w:r>
      <w:r w:rsidRPr="00273679">
        <w:rPr>
          <w:rFonts w:eastAsia="Calibri"/>
          <w:sz w:val="20"/>
          <w:u w:val="single"/>
        </w:rPr>
        <w:t xml:space="preserve"> can </w:t>
      </w:r>
      <w:r w:rsidRPr="00273679">
        <w:rPr>
          <w:rFonts w:eastAsia="Calibri"/>
          <w:sz w:val="20"/>
          <w:highlight w:val="yellow"/>
          <w:u w:val="single"/>
        </w:rPr>
        <w:t>reach agreement</w:t>
      </w:r>
      <w:r w:rsidRPr="00273679">
        <w:rPr>
          <w:rFonts w:eastAsia="Calibri"/>
          <w:sz w:val="16"/>
        </w:rPr>
        <w:t xml:space="preserve"> on how to cut the federal deficit, all taxpayers will be hit with higher taxes and deep cuts - called "</w:t>
      </w:r>
      <w:r w:rsidRPr="00273679">
        <w:rPr>
          <w:rFonts w:eastAsia="Calibri"/>
          <w:sz w:val="20"/>
          <w:u w:val="single"/>
        </w:rPr>
        <w:t>sequestration</w:t>
      </w:r>
      <w:r w:rsidRPr="00273679">
        <w:rPr>
          <w:rFonts w:eastAsia="Calibri"/>
          <w:sz w:val="16"/>
        </w:rPr>
        <w:t xml:space="preserve">" - </w:t>
      </w:r>
      <w:r w:rsidRPr="00273679">
        <w:rPr>
          <w:rFonts w:eastAsia="Calibri"/>
          <w:sz w:val="20"/>
          <w:u w:val="single"/>
        </w:rPr>
        <w:t>will occur in almost all government spending</w:t>
      </w:r>
      <w:r w:rsidRPr="00273679">
        <w:rPr>
          <w:rFonts w:eastAsia="Calibri"/>
          <w:sz w:val="16"/>
        </w:rPr>
        <w:t xml:space="preserve">, disrupting our already weak economy and putting our national security at risk. According to the House Armed Services Committee, if </w:t>
      </w:r>
      <w:r w:rsidRPr="00273679">
        <w:rPr>
          <w:rFonts w:eastAsia="Calibri"/>
          <w:sz w:val="20"/>
          <w:highlight w:val="yellow"/>
          <w:u w:val="single"/>
        </w:rPr>
        <w:t>sequestration</w:t>
      </w:r>
      <w:r w:rsidRPr="00273679">
        <w:rPr>
          <w:rFonts w:eastAsia="Calibri"/>
          <w:sz w:val="16"/>
        </w:rPr>
        <w:t xml:space="preserve"> goes into effect, it </w:t>
      </w:r>
      <w:r w:rsidRPr="00273679">
        <w:rPr>
          <w:rFonts w:eastAsia="Calibri"/>
          <w:sz w:val="20"/>
          <w:highlight w:val="yellow"/>
          <w:u w:val="single"/>
        </w:rPr>
        <w:t>would put</w:t>
      </w:r>
      <w:r w:rsidRPr="00273679">
        <w:rPr>
          <w:rFonts w:eastAsia="Calibri"/>
          <w:sz w:val="20"/>
          <w:u w:val="single"/>
        </w:rPr>
        <w:t xml:space="preserve"> us on course for more than $1 trillion in defense cuts</w:t>
      </w:r>
      <w:r w:rsidRPr="00273679">
        <w:rPr>
          <w:rFonts w:eastAsia="Calibri"/>
          <w:sz w:val="16"/>
        </w:rPr>
        <w:t xml:space="preserve"> over the next 10 years. What would that mean? A huge hit to our military personnel and their families; devastating cuts in funding for critical military equipment and supplies for our soldiers; and </w:t>
      </w:r>
      <w:r w:rsidRPr="00273679">
        <w:rPr>
          <w:rFonts w:eastAsia="Calibri"/>
          <w:sz w:val="20"/>
          <w:highlight w:val="yellow"/>
          <w:u w:val="single"/>
        </w:rPr>
        <w:t>a</w:t>
      </w:r>
      <w:r w:rsidRPr="00273679">
        <w:rPr>
          <w:rFonts w:eastAsia="Calibri"/>
          <w:sz w:val="16"/>
        </w:rPr>
        <w:t xml:space="preserve"> potentially </w:t>
      </w:r>
      <w:r w:rsidRPr="00273679">
        <w:rPr>
          <w:rFonts w:eastAsia="Calibri"/>
          <w:sz w:val="20"/>
          <w:highlight w:val="yellow"/>
          <w:u w:val="single"/>
        </w:rPr>
        <w:t>catastrophic blow to</w:t>
      </w:r>
      <w:r w:rsidRPr="00273679">
        <w:rPr>
          <w:rFonts w:eastAsia="Calibri"/>
          <w:sz w:val="20"/>
          <w:u w:val="single"/>
        </w:rPr>
        <w:t xml:space="preserve"> our</w:t>
      </w:r>
      <w:r w:rsidRPr="00273679">
        <w:rPr>
          <w:rFonts w:eastAsia="Calibri"/>
          <w:sz w:val="16"/>
        </w:rPr>
        <w:t xml:space="preserve"> national defense and </w:t>
      </w:r>
      <w:r w:rsidRPr="00273679">
        <w:rPr>
          <w:rFonts w:eastAsia="Calibri"/>
          <w:sz w:val="20"/>
          <w:highlight w:val="yellow"/>
          <w:u w:val="single"/>
        </w:rPr>
        <w:t>security</w:t>
      </w:r>
      <w:r w:rsidRPr="00273679">
        <w:rPr>
          <w:rFonts w:eastAsia="Calibri"/>
          <w:sz w:val="20"/>
          <w:u w:val="single"/>
        </w:rPr>
        <w:t xml:space="preserve"> capabilities in a time of increasing</w:t>
      </w:r>
      <w:r w:rsidRPr="00273679">
        <w:rPr>
          <w:rFonts w:eastAsia="Calibri"/>
          <w:sz w:val="16"/>
        </w:rPr>
        <w:t xml:space="preserve"> violence and </w:t>
      </w:r>
      <w:r w:rsidRPr="00273679">
        <w:rPr>
          <w:rFonts w:eastAsia="Calibri"/>
          <w:sz w:val="20"/>
          <w:u w:val="single"/>
        </w:rPr>
        <w:t>danger</w:t>
      </w:r>
      <w:r w:rsidRPr="00273679">
        <w:rPr>
          <w:rFonts w:eastAsia="Calibri"/>
          <w:sz w:val="16"/>
        </w:rPr>
        <w:t xml:space="preserve">. All Americans feel a debt of gratitude to our men and women who serve in uniform. But Texas in particular has a culture that not only reveres the commitment and sacrifice they make to protect our </w:t>
      </w:r>
      <w:proofErr w:type="gramStart"/>
      <w:r w:rsidRPr="00273679">
        <w:rPr>
          <w:rFonts w:eastAsia="Calibri"/>
          <w:sz w:val="16"/>
        </w:rPr>
        <w:t>freedom,</w:t>
      </w:r>
      <w:proofErr w:type="gramEnd"/>
      <w:r w:rsidRPr="00273679">
        <w:rPr>
          <w:rFonts w:eastAsia="Calibri"/>
          <w:sz w:val="16"/>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273679">
        <w:rPr>
          <w:rFonts w:eastAsia="Calibri"/>
          <w:sz w:val="20"/>
          <w:u w:val="single"/>
        </w:rPr>
        <w:t>Sequestration would</w:t>
      </w:r>
      <w:r w:rsidRPr="00273679">
        <w:rPr>
          <w:rFonts w:eastAsia="Calibri"/>
          <w:sz w:val="16"/>
        </w:rPr>
        <w:t xml:space="preserve"> also </w:t>
      </w:r>
      <w:r w:rsidRPr="00273679">
        <w:rPr>
          <w:rFonts w:eastAsia="Calibri"/>
          <w:sz w:val="20"/>
          <w:u w:val="single"/>
        </w:rPr>
        <w:t>place a</w:t>
      </w:r>
      <w:r w:rsidRPr="00273679">
        <w:rPr>
          <w:rFonts w:eastAsia="Calibri"/>
          <w:sz w:val="16"/>
        </w:rPr>
        <w:t xml:space="preserve">n additional </w:t>
      </w:r>
      <w:r w:rsidRPr="00273679">
        <w:rPr>
          <w:rFonts w:eastAsia="Calibri"/>
          <w:sz w:val="20"/>
          <w:u w:val="single"/>
        </w:rPr>
        <w:t>burden on our economy</w:t>
      </w:r>
      <w:r w:rsidRPr="00273679">
        <w:rPr>
          <w:rFonts w:eastAsia="Calibri"/>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273679">
        <w:rPr>
          <w:rFonts w:eastAsia="Calibri"/>
          <w:sz w:val="20"/>
          <w:u w:val="single"/>
        </w:rPr>
        <w:t xml:space="preserve">Government and private </w:t>
      </w:r>
      <w:r w:rsidRPr="00273679">
        <w:rPr>
          <w:rFonts w:eastAsia="Calibri"/>
          <w:sz w:val="20"/>
          <w:highlight w:val="yellow"/>
          <w:u w:val="single"/>
        </w:rPr>
        <w:t>economic forecasters warn</w:t>
      </w:r>
      <w:r w:rsidRPr="00273679">
        <w:rPr>
          <w:rFonts w:eastAsia="Calibri"/>
          <w:sz w:val="20"/>
          <w:u w:val="single"/>
        </w:rPr>
        <w:t xml:space="preserve"> that </w:t>
      </w:r>
      <w:r w:rsidRPr="00273679">
        <w:rPr>
          <w:rFonts w:eastAsia="Calibri"/>
          <w:sz w:val="20"/>
          <w:highlight w:val="yellow"/>
          <w:u w:val="single"/>
        </w:rPr>
        <w:t xml:space="preserve">sequestration will </w:t>
      </w:r>
      <w:r w:rsidRPr="00273679">
        <w:rPr>
          <w:rFonts w:eastAsia="Calibri"/>
          <w:sz w:val="20"/>
          <w:highlight w:val="yellow"/>
          <w:u w:val="single"/>
          <w:bdr w:val="single" w:sz="4" w:space="0" w:color="auto"/>
        </w:rPr>
        <w:t>push the country</w:t>
      </w:r>
      <w:r w:rsidRPr="00273679">
        <w:rPr>
          <w:rFonts w:eastAsia="Calibri"/>
          <w:sz w:val="20"/>
          <w:u w:val="single"/>
          <w:bdr w:val="single" w:sz="4" w:space="0" w:color="auto"/>
        </w:rPr>
        <w:t xml:space="preserve"> back </w:t>
      </w:r>
      <w:r w:rsidRPr="00273679">
        <w:rPr>
          <w:rFonts w:eastAsia="Calibri"/>
          <w:sz w:val="20"/>
          <w:highlight w:val="yellow"/>
          <w:u w:val="single"/>
          <w:bdr w:val="single" w:sz="4" w:space="0" w:color="auto"/>
        </w:rPr>
        <w:t>into recession</w:t>
      </w:r>
      <w:r w:rsidRPr="00273679">
        <w:rPr>
          <w:rFonts w:eastAsia="Calibri"/>
          <w:sz w:val="20"/>
          <w:u w:val="single"/>
        </w:rPr>
        <w:t xml:space="preserve"> next year</w:t>
      </w:r>
      <w:r w:rsidRPr="00273679">
        <w:rPr>
          <w:rFonts w:eastAsia="Calibri"/>
          <w:sz w:val="16"/>
        </w:rPr>
        <w:t xml:space="preserve">. The recent murder of our Ambassador to Libya and members of his staff, attacks on US embassies and consulates and continued riots across the Middle East and North Africa are stark reminders that </w:t>
      </w:r>
      <w:r w:rsidRPr="00273679">
        <w:rPr>
          <w:rFonts w:eastAsia="Calibri"/>
          <w:sz w:val="20"/>
          <w:u w:val="single"/>
        </w:rPr>
        <w:t>great portions of the world remain volatile and hostile to the US</w:t>
      </w:r>
      <w:r w:rsidRPr="00273679">
        <w:rPr>
          <w:rFonts w:eastAsia="Calibri"/>
          <w:sz w:val="16"/>
        </w:rPr>
        <w:t xml:space="preserve">. </w:t>
      </w:r>
      <w:r w:rsidRPr="00273679">
        <w:rPr>
          <w:rFonts w:eastAsia="Calibri"/>
          <w:sz w:val="20"/>
          <w:u w:val="single"/>
        </w:rPr>
        <w:t xml:space="preserve">We have the mantle of responsibility that being </w:t>
      </w:r>
      <w:r w:rsidRPr="00273679">
        <w:rPr>
          <w:rFonts w:eastAsia="Calibri"/>
          <w:sz w:val="20"/>
          <w:u w:val="single"/>
          <w:bdr w:val="single" w:sz="4" w:space="0" w:color="auto"/>
        </w:rPr>
        <w:t xml:space="preserve">the </w:t>
      </w:r>
      <w:proofErr w:type="gramStart"/>
      <w:r w:rsidRPr="00273679">
        <w:rPr>
          <w:rFonts w:eastAsia="Calibri"/>
          <w:sz w:val="20"/>
          <w:u w:val="single"/>
          <w:bdr w:val="single" w:sz="4" w:space="0" w:color="auto"/>
        </w:rPr>
        <w:t>world's</w:t>
      </w:r>
      <w:proofErr w:type="gramEnd"/>
      <w:r w:rsidRPr="00273679">
        <w:rPr>
          <w:rFonts w:eastAsia="Calibri"/>
          <w:sz w:val="20"/>
          <w:u w:val="single"/>
          <w:bdr w:val="single" w:sz="4" w:space="0" w:color="auto"/>
        </w:rPr>
        <w:t xml:space="preserve"> lone super-power</w:t>
      </w:r>
      <w:r w:rsidRPr="00273679">
        <w:rPr>
          <w:rFonts w:eastAsia="Calibri"/>
          <w:sz w:val="20"/>
          <w:u w:val="single"/>
        </w:rPr>
        <w:t xml:space="preserve"> brings</w:t>
      </w:r>
      <w:r w:rsidRPr="00273679">
        <w:rPr>
          <w:rFonts w:eastAsia="Calibri"/>
          <w:sz w:val="16"/>
        </w:rPr>
        <w:t xml:space="preserve">. </w:t>
      </w:r>
      <w:r w:rsidRPr="00273679">
        <w:rPr>
          <w:rFonts w:eastAsia="Calibri"/>
          <w:sz w:val="20"/>
          <w:highlight w:val="yellow"/>
          <w:u w:val="single"/>
        </w:rPr>
        <w:t>In</w:t>
      </w:r>
      <w:r w:rsidRPr="00273679">
        <w:rPr>
          <w:rFonts w:eastAsia="Calibri"/>
          <w:sz w:val="20"/>
          <w:u w:val="single"/>
        </w:rPr>
        <w:t xml:space="preserve"> the </w:t>
      </w:r>
      <w:r w:rsidRPr="00273679">
        <w:rPr>
          <w:rFonts w:eastAsia="Calibri"/>
          <w:sz w:val="20"/>
          <w:highlight w:val="yellow"/>
          <w:u w:val="single"/>
        </w:rPr>
        <w:t>absence of</w:t>
      </w:r>
      <w:r w:rsidRPr="00273679">
        <w:rPr>
          <w:rFonts w:eastAsia="Calibri"/>
          <w:sz w:val="20"/>
          <w:u w:val="single"/>
        </w:rPr>
        <w:t xml:space="preserve"> U.S. </w:t>
      </w:r>
      <w:r w:rsidRPr="00273679">
        <w:rPr>
          <w:rFonts w:eastAsia="Calibri"/>
          <w:sz w:val="20"/>
          <w:highlight w:val="yellow"/>
          <w:u w:val="single"/>
        </w:rPr>
        <w:t>military leadership</w:t>
      </w:r>
      <w:r w:rsidRPr="00273679">
        <w:rPr>
          <w:rFonts w:eastAsia="Calibri"/>
          <w:sz w:val="16"/>
        </w:rPr>
        <w:t xml:space="preserve">, </w:t>
      </w:r>
      <w:r w:rsidRPr="00273679">
        <w:rPr>
          <w:rFonts w:eastAsia="Calibri"/>
          <w:sz w:val="20"/>
          <w:highlight w:val="yellow"/>
          <w:u w:val="single"/>
        </w:rPr>
        <w:t>upheaval in the Middle East would be worse</w:t>
      </w:r>
      <w:r w:rsidRPr="00273679">
        <w:rPr>
          <w:rFonts w:eastAsia="Calibri"/>
          <w:sz w:val="16"/>
          <w:highlight w:val="yellow"/>
        </w:rPr>
        <w:t>.</w:t>
      </w:r>
      <w:r w:rsidRPr="00273679">
        <w:rPr>
          <w:rFonts w:eastAsia="Calibri"/>
          <w:sz w:val="16"/>
        </w:rPr>
        <w:t xml:space="preserve"> </w:t>
      </w:r>
      <w:r w:rsidRPr="00273679">
        <w:rPr>
          <w:rFonts w:eastAsia="Calibri"/>
          <w:sz w:val="20"/>
          <w:u w:val="single"/>
        </w:rPr>
        <w:t>As any student of history can attest</w:t>
      </w:r>
      <w:r w:rsidRPr="00273679">
        <w:rPr>
          <w:rFonts w:eastAsia="Calibri"/>
          <w:sz w:val="16"/>
        </w:rPr>
        <w:t xml:space="preserve">, </w:t>
      </w:r>
      <w:r w:rsidRPr="00273679">
        <w:rPr>
          <w:rFonts w:eastAsia="Calibri"/>
          <w:sz w:val="20"/>
          <w:highlight w:val="yellow"/>
          <w:u w:val="single"/>
        </w:rPr>
        <w:t>instability</w:t>
      </w:r>
      <w:r w:rsidRPr="00273679">
        <w:rPr>
          <w:rFonts w:eastAsia="Calibri"/>
          <w:sz w:val="20"/>
          <w:u w:val="single"/>
        </w:rPr>
        <w:t xml:space="preserve"> does not confine itself to national borders</w:t>
      </w:r>
      <w:r w:rsidRPr="00273679">
        <w:rPr>
          <w:rFonts w:eastAsia="Calibri"/>
          <w:sz w:val="16"/>
        </w:rPr>
        <w:t xml:space="preserve">. </w:t>
      </w:r>
      <w:r w:rsidRPr="00273679">
        <w:rPr>
          <w:rFonts w:eastAsia="Calibri"/>
          <w:sz w:val="20"/>
          <w:u w:val="single"/>
        </w:rPr>
        <w:t xml:space="preserve">Strife that starts in one country </w:t>
      </w:r>
      <w:r w:rsidRPr="00273679">
        <w:rPr>
          <w:rFonts w:eastAsia="Calibri"/>
          <w:sz w:val="20"/>
          <w:highlight w:val="yellow"/>
          <w:u w:val="single"/>
        </w:rPr>
        <w:t xml:space="preserve">can </w:t>
      </w:r>
      <w:r w:rsidRPr="00273679">
        <w:rPr>
          <w:rFonts w:eastAsia="Calibri"/>
          <w:sz w:val="20"/>
          <w:highlight w:val="yellow"/>
          <w:u w:val="single"/>
          <w:bdr w:val="single" w:sz="4" w:space="0" w:color="auto"/>
        </w:rPr>
        <w:t>spread like wildfire</w:t>
      </w:r>
      <w:r w:rsidRPr="00273679">
        <w:rPr>
          <w:rFonts w:eastAsia="Calibri"/>
          <w:sz w:val="20"/>
          <w:u w:val="single"/>
          <w:bdr w:val="single" w:sz="4" w:space="0" w:color="auto"/>
        </w:rPr>
        <w:t xml:space="preserve"> across a region</w:t>
      </w:r>
      <w:r w:rsidRPr="00273679">
        <w:rPr>
          <w:rFonts w:eastAsia="Calibri"/>
          <w:sz w:val="16"/>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273679">
        <w:rPr>
          <w:rFonts w:eastAsia="Calibri"/>
          <w:sz w:val="20"/>
          <w:highlight w:val="yellow"/>
          <w:u w:val="single"/>
        </w:rPr>
        <w:t>we would be left with a crippled military</w:t>
      </w:r>
      <w:r w:rsidRPr="00273679">
        <w:rPr>
          <w:rFonts w:eastAsia="Calibri"/>
          <w:sz w:val="16"/>
        </w:rPr>
        <w:t xml:space="preserve">, </w:t>
      </w:r>
      <w:r w:rsidRPr="00273679">
        <w:rPr>
          <w:rFonts w:eastAsia="Calibri"/>
          <w:sz w:val="20"/>
          <w:u w:val="single"/>
        </w:rPr>
        <w:t xml:space="preserve">a </w:t>
      </w:r>
      <w:r w:rsidRPr="00273679">
        <w:rPr>
          <w:rFonts w:eastAsia="Calibri"/>
          <w:sz w:val="20"/>
          <w:highlight w:val="yellow"/>
          <w:u w:val="single"/>
        </w:rPr>
        <w:t>diminished stature</w:t>
      </w:r>
      <w:r w:rsidRPr="00273679">
        <w:rPr>
          <w:rFonts w:eastAsia="Calibri"/>
          <w:sz w:val="20"/>
          <w:u w:val="single"/>
        </w:rPr>
        <w:t xml:space="preserve"> internationally </w:t>
      </w:r>
      <w:r w:rsidRPr="00273679">
        <w:rPr>
          <w:rFonts w:eastAsia="Calibri"/>
          <w:sz w:val="20"/>
          <w:highlight w:val="yellow"/>
          <w:u w:val="single"/>
        </w:rPr>
        <w:t>and</w:t>
      </w:r>
      <w:r w:rsidRPr="00273679">
        <w:rPr>
          <w:rFonts w:eastAsia="Calibri"/>
          <w:sz w:val="20"/>
          <w:u w:val="single"/>
        </w:rPr>
        <w:t xml:space="preserve"> a </w:t>
      </w:r>
      <w:r w:rsidRPr="00273679">
        <w:rPr>
          <w:rFonts w:eastAsia="Calibri"/>
          <w:sz w:val="20"/>
          <w:highlight w:val="yellow"/>
          <w:u w:val="single"/>
        </w:rPr>
        <w:t>loss of tech</w:t>
      </w:r>
      <w:r w:rsidRPr="00273679">
        <w:rPr>
          <w:rFonts w:eastAsia="Calibri"/>
          <w:sz w:val="20"/>
          <w:u w:val="single"/>
        </w:rPr>
        <w:t xml:space="preserve">nological </w:t>
      </w:r>
      <w:r w:rsidRPr="00273679">
        <w:rPr>
          <w:rFonts w:eastAsia="Calibri"/>
          <w:sz w:val="20"/>
          <w:highlight w:val="yellow"/>
          <w:u w:val="single"/>
        </w:rPr>
        <w:t>research</w:t>
      </w:r>
      <w:r w:rsidRPr="00273679">
        <w:rPr>
          <w:rFonts w:eastAsia="Calibri"/>
          <w:sz w:val="16"/>
        </w:rPr>
        <w:t xml:space="preserve">, </w:t>
      </w:r>
      <w:r w:rsidRPr="00273679">
        <w:rPr>
          <w:rFonts w:eastAsia="Calibri"/>
          <w:sz w:val="20"/>
          <w:u w:val="single"/>
        </w:rPr>
        <w:t>development and advantage</w:t>
      </w:r>
      <w:r w:rsidRPr="00273679">
        <w:rPr>
          <w:rFonts w:eastAsia="Calibri"/>
          <w:sz w:val="16"/>
        </w:rPr>
        <w:t xml:space="preserve"> - </w:t>
      </w:r>
      <w:r w:rsidRPr="00273679">
        <w:rPr>
          <w:rFonts w:eastAsia="Calibri"/>
          <w:sz w:val="20"/>
          <w:u w:val="single"/>
        </w:rPr>
        <w:t>just as actors across the globe are increasing their capabilities</w:t>
      </w:r>
      <w:r w:rsidRPr="00273679">
        <w:rPr>
          <w:rFonts w:eastAsia="Calibri"/>
          <w:sz w:val="16"/>
        </w:rPr>
        <w:t xml:space="preserve">. </w:t>
      </w:r>
      <w:r w:rsidRPr="00273679">
        <w:rPr>
          <w:rFonts w:eastAsia="Calibri"/>
          <w:sz w:val="20"/>
          <w:u w:val="single"/>
        </w:rPr>
        <w:t>Sequestration can still be avoided</w:t>
      </w:r>
      <w:r w:rsidRPr="00273679">
        <w:rPr>
          <w:rFonts w:eastAsia="Calibri"/>
          <w:sz w:val="16"/>
        </w:rPr>
        <w:t xml:space="preserve">. </w:t>
      </w:r>
      <w:r w:rsidRPr="00273679">
        <w:rPr>
          <w:rFonts w:eastAsia="Calibri"/>
          <w:sz w:val="20"/>
          <w:u w:val="single"/>
        </w:rPr>
        <w:t xml:space="preserve">But </w:t>
      </w:r>
      <w:r w:rsidRPr="00273679">
        <w:rPr>
          <w:rFonts w:eastAsia="Calibri"/>
          <w:sz w:val="20"/>
          <w:highlight w:val="yellow"/>
          <w:u w:val="single"/>
        </w:rPr>
        <w:t xml:space="preserve">that will require </w:t>
      </w:r>
      <w:r w:rsidRPr="00273679">
        <w:rPr>
          <w:rFonts w:eastAsia="Calibri"/>
          <w:iCs/>
          <w:sz w:val="20"/>
          <w:highlight w:val="yellow"/>
          <w:u w:val="single"/>
          <w:bdr w:val="single" w:sz="8" w:space="0" w:color="auto"/>
        </w:rPr>
        <w:t>leadership from the President</w:t>
      </w:r>
      <w:r w:rsidRPr="00273679">
        <w:rPr>
          <w:rFonts w:eastAsia="Calibri"/>
          <w:sz w:val="16"/>
        </w:rPr>
        <w:t xml:space="preserve"> that has thus far been missing. </w:t>
      </w:r>
      <w:r w:rsidRPr="00273679">
        <w:rPr>
          <w:rFonts w:eastAsia="Calibri"/>
          <w:sz w:val="20"/>
          <w:highlight w:val="yellow"/>
          <w:u w:val="single"/>
        </w:rPr>
        <w:t xml:space="preserve">Congress and the White House must reach </w:t>
      </w:r>
      <w:r w:rsidRPr="00273679">
        <w:rPr>
          <w:rFonts w:eastAsia="Calibri"/>
          <w:sz w:val="20"/>
          <w:u w:val="single"/>
        </w:rPr>
        <w:t xml:space="preserve">a long-term </w:t>
      </w:r>
      <w:r w:rsidRPr="00273679">
        <w:rPr>
          <w:rFonts w:eastAsia="Calibri"/>
          <w:sz w:val="20"/>
          <w:highlight w:val="yellow"/>
          <w:u w:val="single"/>
        </w:rPr>
        <w:t>agreement</w:t>
      </w:r>
      <w:r w:rsidRPr="00273679">
        <w:rPr>
          <w:rFonts w:eastAsia="Calibri"/>
          <w:sz w:val="16"/>
          <w:highlight w:val="yellow"/>
        </w:rPr>
        <w:t xml:space="preserve"> </w:t>
      </w:r>
      <w:r w:rsidRPr="00273679">
        <w:rPr>
          <w:rFonts w:eastAsia="Calibri"/>
          <w:sz w:val="16"/>
        </w:rPr>
        <w:t>to reduce $1 trillion annual budget deficits, without the harsh tax increases that could stall economic growth and punish working families.</w:t>
      </w:r>
    </w:p>
    <w:p w:rsidR="007237BA" w:rsidRDefault="007237BA" w:rsidP="007237BA"/>
    <w:p w:rsidR="007237BA" w:rsidRPr="00612F3F" w:rsidRDefault="007237BA" w:rsidP="007237BA">
      <w:pPr>
        <w:pStyle w:val="Heading4"/>
      </w:pPr>
      <w:r>
        <w:t>Those escalate</w:t>
      </w:r>
    </w:p>
    <w:p w:rsidR="007237BA" w:rsidRDefault="007237BA" w:rsidP="007237BA">
      <w:r>
        <w:t xml:space="preserve">James A. </w:t>
      </w:r>
      <w:r w:rsidRPr="008D3499">
        <w:rPr>
          <w:rStyle w:val="StyleStyleBold12pt"/>
        </w:rPr>
        <w:t>Russell</w:t>
      </w:r>
      <w:r>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8D3499">
        <w:rPr>
          <w:rStyle w:val="StyleStyleBold12pt"/>
        </w:rPr>
        <w:t>2009</w:t>
      </w:r>
      <w:r>
        <w:t xml:space="preserve"> “Strategic Stability Reconsidered: Prospects for Escalation and Nuclear War in the Middle East” </w:t>
      </w:r>
      <w:hyperlink r:id="rId8" w:history="1">
        <w:r w:rsidRPr="0009060B">
          <w:t>http://www.analyst-network.com/articles/141/StrategicStabilityReconsideredProspectsforEscalationandNuclearWarintheMiddleEast.pdf</w:t>
        </w:r>
      </w:hyperlink>
    </w:p>
    <w:p w:rsidR="007237BA" w:rsidRPr="00BC27E5" w:rsidRDefault="007237BA" w:rsidP="007237BA">
      <w:pPr>
        <w:rPr>
          <w:sz w:val="16"/>
        </w:rPr>
      </w:pPr>
      <w:r w:rsidRPr="00612F3F">
        <w:rPr>
          <w:rStyle w:val="StyleBoldUnderline"/>
        </w:rPr>
        <w:t>Strategic stability in the region is</w:t>
      </w:r>
      <w:r w:rsidRPr="00BC27E5">
        <w:rPr>
          <w:sz w:val="16"/>
        </w:rPr>
        <w:t xml:space="preserve"> thus </w:t>
      </w:r>
      <w:r w:rsidRPr="00612F3F">
        <w:rPr>
          <w:rStyle w:val="StyleBoldUnderline"/>
        </w:rPr>
        <w:t>undermined by</w:t>
      </w:r>
      <w:r w:rsidRPr="00BC27E5">
        <w:rPr>
          <w:sz w:val="16"/>
        </w:rPr>
        <w:t xml:space="preserve"> various factors: (1) </w:t>
      </w:r>
      <w:r w:rsidRPr="00612F3F">
        <w:rPr>
          <w:rStyle w:val="StyleBoldUnderline"/>
        </w:rPr>
        <w:t>asymmetric interests</w:t>
      </w:r>
      <w:r w:rsidRPr="00BC27E5">
        <w:rPr>
          <w:sz w:val="16"/>
        </w:rPr>
        <w:t xml:space="preserve"> in the bargaining framework </w:t>
      </w:r>
      <w:r w:rsidRPr="00612F3F">
        <w:rPr>
          <w:rStyle w:val="StyleBoldUnderline"/>
        </w:rPr>
        <w:t>that can introduce unpredictable behavior from actors</w:t>
      </w:r>
      <w:r w:rsidRPr="00BC27E5">
        <w:rPr>
          <w:sz w:val="16"/>
        </w:rPr>
        <w:t xml:space="preserve">; (2) </w:t>
      </w:r>
      <w:r w:rsidRPr="00612F3F">
        <w:rPr>
          <w:rStyle w:val="StyleBoldUnderline"/>
        </w:rPr>
        <w:t>the presence of non-state actors</w:t>
      </w:r>
      <w:r w:rsidRPr="00BC27E5">
        <w:rPr>
          <w:sz w:val="16"/>
        </w:rPr>
        <w:t xml:space="preserve"> that introduce unpredictability into relationships between the antagonists; (3) </w:t>
      </w:r>
      <w:r w:rsidRPr="00612F3F">
        <w:rPr>
          <w:rStyle w:val="StyleBoldUnderline"/>
        </w:rPr>
        <w:t>incompatible assumptions about the structure of the deterrent relationship that makes the bargaining framework strategically unstable;</w:t>
      </w:r>
      <w:r w:rsidRPr="00BC27E5">
        <w:rPr>
          <w:sz w:val="16"/>
        </w:rPr>
        <w:t xml:space="preserve"> (4) </w:t>
      </w:r>
      <w:r w:rsidRPr="00612F3F">
        <w:rPr>
          <w:rStyle w:val="StyleBoldUnderline"/>
        </w:rPr>
        <w:t>perceptions by Israel and the United States that its window of opportunity for military action is closing, which could prompt a preventive attack;</w:t>
      </w:r>
      <w:r w:rsidRPr="00BC27E5">
        <w:rPr>
          <w:sz w:val="16"/>
        </w:rPr>
        <w:t xml:space="preserve"> (5) the prospect that Iran’s response to pre-emptive attacks could involve unconventional weapons, which could prompt escalation by Israel and/or the United States; (6) </w:t>
      </w:r>
      <w:r w:rsidRPr="00612F3F">
        <w:rPr>
          <w:rStyle w:val="StyleBoldUnderline"/>
        </w:rPr>
        <w:t xml:space="preserve">the lack of a communications framework to build trust and cooperation among framework participants. These systemic weaknesses in the coercive bargaining framework all suggest that </w:t>
      </w:r>
      <w:r w:rsidRPr="00480841">
        <w:rPr>
          <w:rStyle w:val="StyleBoldUnderline"/>
          <w:highlight w:val="cyan"/>
        </w:rPr>
        <w:t xml:space="preserve">escalation </w:t>
      </w:r>
      <w:r w:rsidRPr="009B30DB">
        <w:rPr>
          <w:rStyle w:val="StyleBoldUnderline"/>
        </w:rPr>
        <w:t xml:space="preserve">by any the parties </w:t>
      </w:r>
      <w:r w:rsidRPr="00480841">
        <w:rPr>
          <w:rStyle w:val="StyleBoldUnderline"/>
          <w:highlight w:val="cyan"/>
        </w:rPr>
        <w:t xml:space="preserve">could happen </w:t>
      </w:r>
      <w:r w:rsidRPr="009B30DB">
        <w:rPr>
          <w:rStyle w:val="StyleBoldUnderline"/>
        </w:rPr>
        <w:t>either</w:t>
      </w:r>
      <w:r w:rsidRPr="00480841">
        <w:rPr>
          <w:rStyle w:val="StyleBoldUnderline"/>
          <w:highlight w:val="cyan"/>
        </w:rPr>
        <w:t xml:space="preserve"> on purpose or</w:t>
      </w:r>
      <w:r w:rsidRPr="00612F3F">
        <w:rPr>
          <w:rStyle w:val="StyleBoldUnderline"/>
        </w:rPr>
        <w:t xml:space="preserve"> as a result of </w:t>
      </w:r>
      <w:r w:rsidRPr="009B30DB">
        <w:rPr>
          <w:rStyle w:val="StyleBoldUnderline"/>
        </w:rPr>
        <w:t>miscalculation or the pressures of wartime circumstance</w:t>
      </w:r>
      <w:r w:rsidRPr="009B30DB">
        <w:rPr>
          <w:sz w:val="16"/>
        </w:rPr>
        <w:t xml:space="preserve">. Given these factors, </w:t>
      </w:r>
      <w:r w:rsidRPr="009B30DB">
        <w:rPr>
          <w:rStyle w:val="StyleBoldUnderline"/>
        </w:rPr>
        <w:t xml:space="preserve">it is disturbingly easy to </w:t>
      </w:r>
      <w:r w:rsidRPr="00480841">
        <w:rPr>
          <w:rStyle w:val="StyleBoldUnderline"/>
          <w:highlight w:val="cyan"/>
        </w:rPr>
        <w:t>imagine scenarios under which a conflict could quickly escalate in which the regional antagonists would consider the use of chemical, biological, or nuclear weapons.</w:t>
      </w:r>
      <w:r w:rsidRPr="00612F3F">
        <w:rPr>
          <w:rStyle w:val="StyleBoldUnderline"/>
        </w:rPr>
        <w:t xml:space="preserve"> It would be a mistake to believe the nuclear taboo can somehow magically keep nuclear weapons from being used in the context of an unstable strategic framework. </w:t>
      </w:r>
      <w:r w:rsidRPr="00BC27E5">
        <w:rPr>
          <w:sz w:val="16"/>
        </w:rPr>
        <w:t>Systemic asymmetries between actors in fact suggest a certain increase in the probability of war – a war in which escalation could happen quickly and from a variety of participants</w:t>
      </w:r>
      <w:r w:rsidRPr="00612F3F">
        <w:rPr>
          <w:rStyle w:val="StyleBoldUnderline"/>
        </w:rPr>
        <w:t xml:space="preserve">. </w:t>
      </w:r>
      <w:r w:rsidRPr="00480841">
        <w:rPr>
          <w:rStyle w:val="StyleBoldUnderline"/>
          <w:highlight w:val="cyan"/>
        </w:rPr>
        <w:t xml:space="preserve">Once such a war starts, events would likely develop a momentum all </w:t>
      </w:r>
      <w:proofErr w:type="gramStart"/>
      <w:r w:rsidRPr="00480841">
        <w:rPr>
          <w:rStyle w:val="StyleBoldUnderline"/>
          <w:highlight w:val="cyan"/>
        </w:rPr>
        <w:t>their</w:t>
      </w:r>
      <w:proofErr w:type="gramEnd"/>
      <w:r w:rsidRPr="00480841">
        <w:rPr>
          <w:rStyle w:val="StyleBoldUnderline"/>
          <w:highlight w:val="cyan"/>
        </w:rPr>
        <w:t xml:space="preserve"> own and decision-making would consequently be shaped in unpredictable ways</w:t>
      </w:r>
      <w:r w:rsidRPr="00BC27E5">
        <w:rPr>
          <w:sz w:val="16"/>
        </w:rPr>
        <w:t xml:space="preserve">. The international community must take </w:t>
      </w:r>
      <w:r w:rsidRPr="00480841">
        <w:rPr>
          <w:rStyle w:val="StyleBoldUnderline"/>
          <w:highlight w:val="cyan"/>
        </w:rPr>
        <w:t>this</w:t>
      </w:r>
      <w:r w:rsidRPr="00612F3F">
        <w:rPr>
          <w:rStyle w:val="StyleBoldUnderline"/>
        </w:rPr>
        <w:t xml:space="preserve"> possibility</w:t>
      </w:r>
      <w:r w:rsidRPr="00BC27E5">
        <w:rPr>
          <w:sz w:val="16"/>
        </w:rPr>
        <w:t xml:space="preserve"> seriously, and muster every tool at its disposal to prevent such an outcome, which </w:t>
      </w:r>
      <w:r w:rsidRPr="00480841">
        <w:rPr>
          <w:rStyle w:val="StyleBoldUnderline"/>
          <w:highlight w:val="cyan"/>
        </w:rPr>
        <w:t>would be an unprecedented disaster</w:t>
      </w:r>
      <w:r w:rsidRPr="00BC27E5">
        <w:rPr>
          <w:sz w:val="16"/>
        </w:rPr>
        <w:t xml:space="preserve"> for the peoples of the region, </w:t>
      </w:r>
      <w:r w:rsidRPr="00480841">
        <w:rPr>
          <w:rStyle w:val="StyleBoldUnderline"/>
          <w:highlight w:val="cyan"/>
        </w:rPr>
        <w:t>with substantial risk for the entire world</w:t>
      </w:r>
      <w:r w:rsidRPr="00612F3F">
        <w:rPr>
          <w:rStyle w:val="StyleBoldUnderline"/>
        </w:rPr>
        <w:t>.</w:t>
      </w:r>
    </w:p>
    <w:p w:rsidR="007237BA" w:rsidRPr="00175888" w:rsidRDefault="007237BA" w:rsidP="007237BA"/>
    <w:p w:rsidR="007237BA" w:rsidRDefault="007237BA" w:rsidP="007237BA">
      <w:pPr>
        <w:pStyle w:val="Heading3"/>
      </w:pPr>
      <w:r>
        <w:t>Off</w:t>
      </w:r>
    </w:p>
    <w:p w:rsidR="007237BA" w:rsidRPr="00EC155C" w:rsidRDefault="007237BA" w:rsidP="007237BA">
      <w:pPr>
        <w:pStyle w:val="Heading4"/>
      </w:pPr>
      <w:r>
        <w:t xml:space="preserve">The United States Federal Government should </w:t>
      </w:r>
      <w:r w:rsidRPr="00EC155C">
        <w:t>substantially reduce restric</w:t>
      </w:r>
      <w:r>
        <w:t xml:space="preserve">tions on </w:t>
      </w:r>
      <w:r w:rsidRPr="00175888">
        <w:t>oil production on federal lands</w:t>
      </w:r>
      <w:r>
        <w:t xml:space="preserve"> in the Continental United States. </w:t>
      </w:r>
    </w:p>
    <w:p w:rsidR="007237BA" w:rsidRDefault="007237BA" w:rsidP="007237BA">
      <w:pPr>
        <w:pStyle w:val="Heading4"/>
      </w:pPr>
      <w:r>
        <w:t>The Counterplan pic’s out of restrictions on arctic drilling- that’s key to preserving biodiversity</w:t>
      </w:r>
    </w:p>
    <w:p w:rsidR="007237BA" w:rsidRPr="00DA31E9" w:rsidRDefault="007237BA" w:rsidP="007237BA">
      <w:r w:rsidRPr="00DA31E9">
        <w:rPr>
          <w:rStyle w:val="StyleStyleBold12pt"/>
        </w:rPr>
        <w:t>Fiorucci 2012</w:t>
      </w:r>
      <w:r>
        <w:t xml:space="preserve"> [</w:t>
      </w:r>
      <w:r w:rsidRPr="00DA31E9">
        <w:t>Dan Fiorucci</w:t>
      </w:r>
      <w:r>
        <w:t xml:space="preserve"> 8-30-2012 “</w:t>
      </w:r>
      <w:r w:rsidRPr="00DA31E9">
        <w:t xml:space="preserve">Shell Gets Go Ahead for Drilling </w:t>
      </w:r>
      <w:r>
        <w:t xml:space="preserve">in Chukchi -- With Restrictions” </w:t>
      </w:r>
      <w:r w:rsidRPr="00DA31E9">
        <w:t>http://articles.ktuu.com/2012-08-30/arctic-challenger_33506259</w:t>
      </w:r>
      <w:r>
        <w:t>]</w:t>
      </w:r>
    </w:p>
    <w:p w:rsidR="007237BA" w:rsidRPr="00F020F6" w:rsidRDefault="007237BA" w:rsidP="007237BA">
      <w:pPr>
        <w:rPr>
          <w:sz w:val="16"/>
        </w:rPr>
      </w:pPr>
      <w:r w:rsidRPr="00F020F6">
        <w:rPr>
          <w:sz w:val="16"/>
        </w:rPr>
        <w:t xml:space="preserve">Until the containment vessel can travel to the arctic, </w:t>
      </w:r>
      <w:r w:rsidRPr="00205C11">
        <w:rPr>
          <w:rStyle w:val="StyleBoldUnderline"/>
          <w:highlight w:val="cyan"/>
        </w:rPr>
        <w:t>Salazar has placed restrictions on Shell's drilling. He's only given permission for the company to</w:t>
      </w:r>
      <w:r w:rsidRPr="00205C11">
        <w:rPr>
          <w:sz w:val="16"/>
          <w:highlight w:val="cyan"/>
        </w:rPr>
        <w:t xml:space="preserve"> </w:t>
      </w:r>
      <w:r w:rsidRPr="00205C11">
        <w:rPr>
          <w:rStyle w:val="StyleBoldUnderline"/>
          <w:highlight w:val="cyan"/>
        </w:rPr>
        <w:t>drill to a depth of 1300 feet</w:t>
      </w:r>
      <w:r w:rsidRPr="00F020F6">
        <w:rPr>
          <w:rStyle w:val="StyleBoldUnderline"/>
        </w:rPr>
        <w:t>. That's 4</w:t>
      </w:r>
      <w:r w:rsidRPr="00205C11">
        <w:rPr>
          <w:rStyle w:val="StyleBoldUnderline"/>
          <w:highlight w:val="cyan"/>
        </w:rPr>
        <w:t>,000 feet short of the actual oil reservoir</w:t>
      </w:r>
      <w:r w:rsidRPr="00F020F6">
        <w:rPr>
          <w:rStyle w:val="StyleBoldUnderline"/>
        </w:rPr>
        <w:t xml:space="preserve">. </w:t>
      </w:r>
      <w:r w:rsidRPr="00F020F6">
        <w:rPr>
          <w:rStyle w:val="StyleBoldUnderline"/>
          <w:b w:val="0"/>
          <w:sz w:val="12"/>
          <w:u w:val="none"/>
        </w:rPr>
        <w:t>¶</w:t>
      </w:r>
      <w:r w:rsidRPr="00F020F6">
        <w:rPr>
          <w:sz w:val="16"/>
        </w:rPr>
        <w:t xml:space="preserve"> In his opening statement today, Salazar assured the public, "Any exploratory activities will be conducted under the closest oversight -- and the most rigorous safety standards -- ever implemented in the history of the United States." </w:t>
      </w:r>
      <w:r w:rsidRPr="00F020F6">
        <w:rPr>
          <w:sz w:val="12"/>
        </w:rPr>
        <w:t>¶</w:t>
      </w:r>
      <w:r w:rsidRPr="00F020F6">
        <w:rPr>
          <w:sz w:val="16"/>
        </w:rPr>
        <w:t xml:space="preserve"> Such was the diversity of opinions about what everyone agrees is an historic move in the long story of oil exploration in North America -- the move into Alaska's arctic waters. </w:t>
      </w:r>
      <w:r w:rsidRPr="00F020F6">
        <w:rPr>
          <w:sz w:val="12"/>
        </w:rPr>
        <w:t>¶</w:t>
      </w:r>
      <w:r w:rsidRPr="00F020F6">
        <w:rPr>
          <w:sz w:val="16"/>
        </w:rPr>
        <w:t xml:space="preserve"> Shell predicts that if the Chukchi and Beaufort seas contain as much oil as the U.S. Geological Survey estimates they do -- 25 billion barrels -- then it will be possible to re-fill the Trans Alaska Pipeline with black gold. </w:t>
      </w:r>
      <w:r w:rsidRPr="00F020F6">
        <w:rPr>
          <w:sz w:val="12"/>
        </w:rPr>
        <w:t>¶</w:t>
      </w:r>
      <w:r w:rsidRPr="00F020F6">
        <w:rPr>
          <w:sz w:val="16"/>
        </w:rPr>
        <w:t xml:space="preserve"> 25 years ago, TAPS was transporting 2 million barrels a day to the port of Valdez. These days it's transporting only about one quarter as much -- 560,000 barrels. </w:t>
      </w:r>
      <w:r w:rsidRPr="00F020F6">
        <w:rPr>
          <w:sz w:val="12"/>
        </w:rPr>
        <w:t>¶</w:t>
      </w:r>
      <w:r w:rsidRPr="00F020F6">
        <w:rPr>
          <w:sz w:val="16"/>
        </w:rPr>
        <w:t xml:space="preserve"> But </w:t>
      </w:r>
      <w:r w:rsidRPr="00F020F6">
        <w:rPr>
          <w:rStyle w:val="StyleBoldUnderline"/>
        </w:rPr>
        <w:t>eve</w:t>
      </w:r>
      <w:r w:rsidRPr="00205C11">
        <w:rPr>
          <w:rStyle w:val="StyleBoldUnderline"/>
          <w:highlight w:val="cyan"/>
        </w:rPr>
        <w:t>n if Alaska's arctic waters prove to be as rich as the U.S.G.S says, it will be a decade or more before TAPS gets re-filled</w:t>
      </w:r>
      <w:r w:rsidRPr="00F020F6">
        <w:rPr>
          <w:rStyle w:val="StyleBoldUnderline"/>
        </w:rPr>
        <w:t xml:space="preserve">. If large amounts of oil are found in the Chukchi Sea, </w:t>
      </w:r>
      <w:r w:rsidRPr="00205C11">
        <w:rPr>
          <w:rStyle w:val="StyleBoldUnderline"/>
          <w:highlight w:val="cyan"/>
        </w:rPr>
        <w:t>a 400-mile-pipeline will have to be built</w:t>
      </w:r>
      <w:r w:rsidRPr="00205C11">
        <w:rPr>
          <w:sz w:val="16"/>
          <w:highlight w:val="cyan"/>
        </w:rPr>
        <w:t xml:space="preserve"> --</w:t>
      </w:r>
      <w:r w:rsidRPr="00205C11">
        <w:rPr>
          <w:rStyle w:val="StyleBoldUnderline"/>
          <w:highlight w:val="cyan"/>
        </w:rPr>
        <w:t xml:space="preserve">across the </w:t>
      </w:r>
      <w:r w:rsidRPr="00F020F6">
        <w:rPr>
          <w:rStyle w:val="StyleBoldUnderline"/>
        </w:rPr>
        <w:t xml:space="preserve">23-million-acre </w:t>
      </w:r>
      <w:r w:rsidRPr="00205C11">
        <w:rPr>
          <w:rStyle w:val="StyleBoldUnderline"/>
          <w:highlight w:val="cyan"/>
        </w:rPr>
        <w:t>National Petroleum Reserve-Alaska</w:t>
      </w:r>
      <w:r w:rsidRPr="00F020F6">
        <w:rPr>
          <w:rStyle w:val="StyleBoldUnderline"/>
        </w:rPr>
        <w:t xml:space="preserve">. </w:t>
      </w:r>
      <w:r w:rsidRPr="00F020F6">
        <w:rPr>
          <w:sz w:val="16"/>
        </w:rPr>
        <w:t xml:space="preserve">And despite its industrial-sounding name, </w:t>
      </w:r>
      <w:r w:rsidRPr="00205C11">
        <w:rPr>
          <w:rStyle w:val="StyleBoldUnderline"/>
          <w:highlight w:val="cyan"/>
        </w:rPr>
        <w:t>the NPR-A is</w:t>
      </w:r>
      <w:r w:rsidRPr="00F020F6">
        <w:rPr>
          <w:rStyle w:val="StyleBoldUnderline"/>
        </w:rPr>
        <w:t xml:space="preserve">, in fact, </w:t>
      </w:r>
      <w:r w:rsidRPr="00205C11">
        <w:rPr>
          <w:rStyle w:val="StyleBoldUnderline"/>
          <w:highlight w:val="cyan"/>
        </w:rPr>
        <w:t>the biggest unprotected wilderness anywhere in the United States</w:t>
      </w:r>
      <w:r w:rsidRPr="00F020F6">
        <w:rPr>
          <w:rStyle w:val="StyleBoldUnderline"/>
        </w:rPr>
        <w:t xml:space="preserve">. </w:t>
      </w:r>
      <w:r w:rsidRPr="00F020F6">
        <w:rPr>
          <w:rStyle w:val="StyleBoldUnderline"/>
          <w:b w:val="0"/>
          <w:sz w:val="12"/>
          <w:u w:val="none"/>
        </w:rPr>
        <w:t>¶</w:t>
      </w:r>
      <w:r w:rsidRPr="00F020F6">
        <w:rPr>
          <w:sz w:val="16"/>
        </w:rPr>
        <w:t xml:space="preserve"> </w:t>
      </w:r>
      <w:proofErr w:type="gramStart"/>
      <w:r w:rsidRPr="00F020F6">
        <w:rPr>
          <w:sz w:val="16"/>
        </w:rPr>
        <w:t>So</w:t>
      </w:r>
      <w:proofErr w:type="gramEnd"/>
      <w:r w:rsidRPr="00F020F6">
        <w:rPr>
          <w:sz w:val="16"/>
        </w:rPr>
        <w:t xml:space="preserve"> </w:t>
      </w:r>
      <w:r w:rsidRPr="00205C11">
        <w:rPr>
          <w:rStyle w:val="StyleBoldUnderline"/>
          <w:highlight w:val="cyan"/>
        </w:rPr>
        <w:t xml:space="preserve">environmentalists worry about construction of the </w:t>
      </w:r>
      <w:r w:rsidRPr="00F020F6">
        <w:rPr>
          <w:rStyle w:val="StyleBoldUnderline"/>
        </w:rPr>
        <w:t xml:space="preserve">proposed </w:t>
      </w:r>
      <w:r w:rsidRPr="00205C11">
        <w:rPr>
          <w:rStyle w:val="StyleBoldUnderline"/>
          <w:highlight w:val="cyan"/>
        </w:rPr>
        <w:t>pipeline -- which compounds their fears about drilling in arctic waters</w:t>
      </w:r>
      <w:r w:rsidRPr="00F020F6">
        <w:rPr>
          <w:sz w:val="16"/>
        </w:rPr>
        <w:t xml:space="preserve">. They say that -- to this day -- </w:t>
      </w:r>
      <w:r w:rsidRPr="00205C11">
        <w:rPr>
          <w:rStyle w:val="StyleBoldUnderline"/>
          <w:highlight w:val="cyan"/>
        </w:rPr>
        <w:t>there is no proven technology for containing an oil-spill in ice-choked waters</w:t>
      </w:r>
      <w:r w:rsidRPr="00205C11">
        <w:rPr>
          <w:sz w:val="16"/>
          <w:highlight w:val="cyan"/>
        </w:rPr>
        <w:t>.</w:t>
      </w:r>
      <w:r w:rsidRPr="00F020F6">
        <w:rPr>
          <w:sz w:val="16"/>
        </w:rPr>
        <w:t xml:space="preserve"> In fact, they point out, </w:t>
      </w:r>
      <w:r w:rsidRPr="00F020F6">
        <w:rPr>
          <w:rStyle w:val="StyleBoldUnderline"/>
        </w:rPr>
        <w:t>oil spill recovery -- even in waters that have no ice whatsoever -- leaves much to be desired. "</w:t>
      </w:r>
      <w:r w:rsidRPr="00F020F6">
        <w:rPr>
          <w:sz w:val="16"/>
        </w:rPr>
        <w:t xml:space="preserve">The Center for Biological Diversity" contends that only 3 percent of the oil was recovered in the Gulf of Mexico oil spill of 2010 -- the largest spill in U.S. History. </w:t>
      </w:r>
    </w:p>
    <w:p w:rsidR="007237BA" w:rsidRDefault="007237BA" w:rsidP="007237BA"/>
    <w:p w:rsidR="007237BA" w:rsidRDefault="007237BA" w:rsidP="007237BA">
      <w:pPr>
        <w:pStyle w:val="Heading4"/>
      </w:pPr>
      <w:r>
        <w:t>Arctic marine ecosystems are key to broader ocean biodiversity- drilling destroys it</w:t>
      </w:r>
    </w:p>
    <w:p w:rsidR="007237BA" w:rsidRPr="000B7675" w:rsidRDefault="007237BA" w:rsidP="007237BA">
      <w:r w:rsidRPr="000B7675">
        <w:rPr>
          <w:rStyle w:val="StyleStyleBold12pt"/>
        </w:rPr>
        <w:t>Cunningham 2012</w:t>
      </w:r>
      <w:r>
        <w:t xml:space="preserve"> [Nicholas Cunningham </w:t>
      </w:r>
      <w:r w:rsidRPr="009D5DDD">
        <w:t>Policy Analyst at the American Security Project</w:t>
      </w:r>
      <w:r>
        <w:t xml:space="preserve"> July</w:t>
      </w:r>
      <w:r w:rsidRPr="000B7675">
        <w:t xml:space="preserve"> 19, 2012</w:t>
      </w:r>
      <w:r>
        <w:t xml:space="preserve"> The Arctic Institute, “</w:t>
      </w:r>
      <w:r w:rsidRPr="000B7675">
        <w:t>Offshore Oil Drilling in the U.S. Arctic, Part Thre</w:t>
      </w:r>
      <w:r>
        <w:t xml:space="preserve">e: Concerns and Recommendations” </w:t>
      </w:r>
      <w:r w:rsidRPr="000B7675">
        <w:t>http://www.thearcticinstitute.org/2012/07/offshore-oil-drilling-in-us-arctic-part_19.html</w:t>
      </w:r>
      <w:r>
        <w:t>]</w:t>
      </w:r>
    </w:p>
    <w:p w:rsidR="007237BA" w:rsidRPr="000B7675" w:rsidRDefault="007237BA" w:rsidP="007237BA">
      <w:pPr>
        <w:rPr>
          <w:sz w:val="16"/>
        </w:rPr>
      </w:pPr>
      <w:r w:rsidRPr="00205C11">
        <w:rPr>
          <w:rStyle w:val="StyleBoldUnderline"/>
          <w:highlight w:val="cyan"/>
        </w:rPr>
        <w:t>The Chukchi and Beaufort Seas are home to a diverse array of marine life</w:t>
      </w:r>
      <w:r w:rsidRPr="000B7675">
        <w:rPr>
          <w:sz w:val="16"/>
        </w:rPr>
        <w:t xml:space="preserve">, including salmon, herring, walrus, seals, whales, and waterfowl.5 </w:t>
      </w:r>
      <w:r w:rsidRPr="005F0EAE">
        <w:rPr>
          <w:rStyle w:val="StyleBoldUnderline"/>
        </w:rPr>
        <w:t xml:space="preserve">Additionally, </w:t>
      </w:r>
      <w:r w:rsidRPr="00205C11">
        <w:rPr>
          <w:rStyle w:val="StyleBoldUnderline"/>
          <w:highlight w:val="cyan"/>
        </w:rPr>
        <w:t>the Chukchi Sea is home to higher occurrences of benthic marine fauna relative to other Arctic habitats</w:t>
      </w:r>
      <w:r w:rsidRPr="00205C11">
        <w:rPr>
          <w:sz w:val="16"/>
          <w:highlight w:val="cyan"/>
        </w:rPr>
        <w:t>.</w:t>
      </w:r>
      <w:r w:rsidRPr="000B7675">
        <w:rPr>
          <w:sz w:val="16"/>
        </w:rPr>
        <w:t xml:space="preserve">6 </w:t>
      </w:r>
      <w:r w:rsidRPr="005F0EAE">
        <w:rPr>
          <w:rStyle w:val="StyleBoldUnderline"/>
        </w:rPr>
        <w:t>Scientific understanding of these ecosystems and the anthropogenic effects on them, are both not yet sufficiently understood</w:t>
      </w:r>
      <w:proofErr w:type="gramStart"/>
      <w:r w:rsidRPr="005F0EAE">
        <w:rPr>
          <w:rStyle w:val="StyleBoldUnderline"/>
        </w:rPr>
        <w:t>.</w:t>
      </w:r>
      <w:r w:rsidRPr="000B7675">
        <w:rPr>
          <w:rStyle w:val="StyleBoldUnderline"/>
          <w:b w:val="0"/>
          <w:sz w:val="12"/>
          <w:u w:val="none"/>
        </w:rPr>
        <w:t>¶</w:t>
      </w:r>
      <w:proofErr w:type="gramEnd"/>
      <w:r w:rsidRPr="000B7675">
        <w:rPr>
          <w:sz w:val="16"/>
        </w:rPr>
        <w:t xml:space="preserve"> </w:t>
      </w:r>
      <w:r w:rsidRPr="00205C11">
        <w:rPr>
          <w:rStyle w:val="StyleBoldUnderline"/>
          <w:highlight w:val="cyan"/>
        </w:rPr>
        <w:t xml:space="preserve">Oil drilling </w:t>
      </w:r>
      <w:r w:rsidRPr="005F0EAE">
        <w:rPr>
          <w:rStyle w:val="StyleBoldUnderline"/>
        </w:rPr>
        <w:t xml:space="preserve">in the marine environment </w:t>
      </w:r>
      <w:r w:rsidRPr="00205C11">
        <w:rPr>
          <w:rStyle w:val="StyleBoldUnderline"/>
          <w:highlight w:val="cyan"/>
        </w:rPr>
        <w:t>has been shown to have deleterious effects on the marine environment</w:t>
      </w:r>
      <w:r w:rsidRPr="000B7675">
        <w:rPr>
          <w:sz w:val="16"/>
        </w:rPr>
        <w:t>. Evidence suggests that nois</w:t>
      </w:r>
      <w:r w:rsidRPr="005F0EAE">
        <w:rPr>
          <w:rStyle w:val="StyleBoldUnderline"/>
        </w:rPr>
        <w:t>e from seismic surveys conducted during oil exploration damage acoustic animals</w:t>
      </w:r>
      <w:r w:rsidRPr="000B7675">
        <w:rPr>
          <w:sz w:val="16"/>
        </w:rPr>
        <w:t xml:space="preserve"> such as whales, which can ultimately lead to fatalities if within close proximity</w:t>
      </w:r>
      <w:proofErr w:type="gramStart"/>
      <w:r w:rsidRPr="000B7675">
        <w:rPr>
          <w:sz w:val="16"/>
        </w:rPr>
        <w:t>.[</w:t>
      </w:r>
      <w:proofErr w:type="gramEnd"/>
      <w:r w:rsidRPr="000B7675">
        <w:rPr>
          <w:sz w:val="16"/>
        </w:rPr>
        <w:t>ii] While whales can generally alter migration patterns to avoid such dangers, an increase in industrial activity may push whales further away from preferred habitats, potentially damaging feeding or spawning patterns. Increased tanker traffic associated with higher oil exploration and production will worsen noise pollution in the Chukchi and Beaufort Seas</w:t>
      </w:r>
      <w:proofErr w:type="gramStart"/>
      <w:r w:rsidRPr="000B7675">
        <w:rPr>
          <w:sz w:val="16"/>
        </w:rPr>
        <w:t>.</w:t>
      </w:r>
      <w:r w:rsidRPr="000B7675">
        <w:rPr>
          <w:sz w:val="12"/>
        </w:rPr>
        <w:t>¶</w:t>
      </w:r>
      <w:proofErr w:type="gramEnd"/>
      <w:r w:rsidRPr="000B7675">
        <w:rPr>
          <w:sz w:val="16"/>
        </w:rPr>
        <w:t xml:space="preserve"> Additionally, </w:t>
      </w:r>
      <w:r w:rsidRPr="005F0EAE">
        <w:rPr>
          <w:rStyle w:val="StyleBoldUnderline"/>
        </w:rPr>
        <w:t xml:space="preserve">the impacts of </w:t>
      </w:r>
      <w:r w:rsidRPr="00205C11">
        <w:rPr>
          <w:rStyle w:val="StyleBoldUnderline"/>
          <w:highlight w:val="cyan"/>
        </w:rPr>
        <w:t xml:space="preserve">hydrocarbon releases in the marine environment have been shown to cause detrimental impacts on reproductive health, immunological and neurological functioning, as well as higher incidences of mortality </w:t>
      </w:r>
      <w:r w:rsidRPr="005F0EAE">
        <w:rPr>
          <w:rStyle w:val="StyleBoldUnderline"/>
        </w:rPr>
        <w:t>for marine wildlife</w:t>
      </w:r>
      <w:r w:rsidRPr="000B7675">
        <w:rPr>
          <w:sz w:val="16"/>
        </w:rPr>
        <w:t xml:space="preserve">.[iii] </w:t>
      </w:r>
      <w:r w:rsidRPr="00205C11">
        <w:rPr>
          <w:rStyle w:val="StyleBoldUnderline"/>
          <w:highlight w:val="cyan"/>
        </w:rPr>
        <w:t>Contaminants from oil and gas drilling are also believed to travel higher up on the food chain, ultimately having cascading effects for marine ecosystems</w:t>
      </w:r>
      <w:r w:rsidRPr="000B7675">
        <w:rPr>
          <w:sz w:val="16"/>
        </w:rPr>
        <w:t>. Shell’s 2012 exploration plans include drilling exploratory wells in the Chukchi Sea, where bowhead whales migrate to during the spring months</w:t>
      </w:r>
      <w:proofErr w:type="gramStart"/>
      <w:r w:rsidRPr="000B7675">
        <w:rPr>
          <w:sz w:val="16"/>
        </w:rPr>
        <w:t>.[</w:t>
      </w:r>
      <w:proofErr w:type="gramEnd"/>
      <w:r w:rsidRPr="000B7675">
        <w:rPr>
          <w:sz w:val="16"/>
        </w:rPr>
        <w:t>iv]</w:t>
      </w:r>
    </w:p>
    <w:p w:rsidR="007237BA" w:rsidRDefault="007237BA" w:rsidP="007237BA"/>
    <w:p w:rsidR="007237BA" w:rsidRPr="007B7458" w:rsidRDefault="007237BA" w:rsidP="007237BA">
      <w:pPr>
        <w:pStyle w:val="Heading4"/>
        <w:rPr>
          <w:rStyle w:val="Heading3Char"/>
          <w:b/>
          <w:bCs/>
        </w:rPr>
      </w:pPr>
      <w:proofErr w:type="gramStart"/>
      <w:r>
        <w:t>Biodiversity key to survival.</w:t>
      </w:r>
      <w:proofErr w:type="gramEnd"/>
    </w:p>
    <w:p w:rsidR="007237BA" w:rsidRPr="007B7458" w:rsidRDefault="007237BA" w:rsidP="007237BA">
      <w:pPr>
        <w:rPr>
          <w:rStyle w:val="Heading3Char"/>
          <w:rFonts w:eastAsiaTheme="minorHAnsi" w:cstheme="minorBidi"/>
          <w:b w:val="0"/>
          <w:bCs w:val="0"/>
          <w:sz w:val="22"/>
        </w:rPr>
      </w:pPr>
      <w:r w:rsidRPr="00714710">
        <w:rPr>
          <w:rStyle w:val="StyleStyleBold12pt"/>
        </w:rPr>
        <w:t>Young, 10,</w:t>
      </w:r>
      <w:r>
        <w:t xml:space="preserve"> Dr Ruth Young, </w:t>
      </w:r>
      <w:r w:rsidRPr="008474A2">
        <w:t>PhD specialising in coastal marine ecology.</w:t>
      </w:r>
      <w:r>
        <w:t xml:space="preserve"> 2-9-2010, “Biodiversity: what it is and why it’s important”, </w:t>
      </w:r>
      <w:r w:rsidRPr="008474A2">
        <w:t>http://www.talkingnature.com/2010/02/biodiversity/biodiversity-what-and-why/</w:t>
      </w:r>
    </w:p>
    <w:p w:rsidR="007237BA" w:rsidRPr="00AE2356" w:rsidRDefault="007237BA" w:rsidP="007237BA">
      <w:pPr>
        <w:rPr>
          <w:b/>
          <w:bCs/>
          <w:u w:val="single"/>
          <w:shd w:val="clear" w:color="auto" w:fill="B3423F"/>
        </w:rPr>
      </w:pPr>
      <w:r w:rsidRPr="00C3146D">
        <w:rPr>
          <w:rStyle w:val="StyleBoldUnderline"/>
          <w:highlight w:val="cyan"/>
        </w:rPr>
        <w:t>Different species</w:t>
      </w:r>
      <w:r w:rsidRPr="00B938CD">
        <w:rPr>
          <w:sz w:val="16"/>
        </w:rPr>
        <w:t xml:space="preserve"> within ecosystems </w:t>
      </w:r>
      <w:r w:rsidRPr="00C3146D">
        <w:rPr>
          <w:rStyle w:val="StyleBoldUnderline"/>
          <w:highlight w:val="cyan"/>
        </w:rPr>
        <w:t>fill particular roles</w:t>
      </w:r>
      <w:r w:rsidRPr="00B938CD">
        <w:rPr>
          <w:sz w:val="16"/>
        </w:rPr>
        <w:t xml:space="preserve">, they all have a function, </w:t>
      </w:r>
      <w:proofErr w:type="gramStart"/>
      <w:r w:rsidRPr="00B938CD">
        <w:rPr>
          <w:sz w:val="16"/>
        </w:rPr>
        <w:t>they</w:t>
      </w:r>
      <w:proofErr w:type="gramEnd"/>
      <w:r w:rsidRPr="00B938CD">
        <w:rPr>
          <w:sz w:val="16"/>
        </w:rPr>
        <w:t xml:space="preserve"> all have a niche. </w:t>
      </w:r>
      <w:r w:rsidRPr="00C3146D">
        <w:rPr>
          <w:rStyle w:val="StyleBoldUnderline"/>
          <w:highlight w:val="cyan"/>
        </w:rPr>
        <w:t>They</w:t>
      </w:r>
      <w:r w:rsidRPr="00B938CD">
        <w:rPr>
          <w:sz w:val="16"/>
        </w:rPr>
        <w:t xml:space="preserve"> interact with each other and the physical environment to </w:t>
      </w:r>
      <w:r w:rsidRPr="00C3146D">
        <w:rPr>
          <w:rStyle w:val="StyleBoldUnderline"/>
          <w:highlight w:val="cyan"/>
        </w:rPr>
        <w:t>provide</w:t>
      </w:r>
      <w:r w:rsidRPr="00B938CD">
        <w:rPr>
          <w:sz w:val="16"/>
        </w:rPr>
        <w:t xml:space="preserve"> ecosystem </w:t>
      </w:r>
      <w:r w:rsidRPr="00C3146D">
        <w:rPr>
          <w:rStyle w:val="StyleBoldUnderline"/>
          <w:highlight w:val="cyan"/>
        </w:rPr>
        <w:t>services</w:t>
      </w:r>
      <w:r w:rsidRPr="00B938CD">
        <w:rPr>
          <w:sz w:val="16"/>
        </w:rPr>
        <w:t xml:space="preserve"> that are </w:t>
      </w:r>
      <w:r w:rsidRPr="00C3146D">
        <w:rPr>
          <w:rStyle w:val="StyleBoldUnderline"/>
          <w:highlight w:val="cyan"/>
        </w:rPr>
        <w:t xml:space="preserve">vital for </w:t>
      </w:r>
      <w:r w:rsidRPr="00B938CD">
        <w:rPr>
          <w:sz w:val="16"/>
        </w:rPr>
        <w:t xml:space="preserve">our </w:t>
      </w:r>
      <w:r w:rsidRPr="00C3146D">
        <w:rPr>
          <w:rStyle w:val="StyleBoldUnderline"/>
          <w:highlight w:val="cyan"/>
        </w:rPr>
        <w:t>survival</w:t>
      </w:r>
      <w:r w:rsidRPr="00B938CD">
        <w:rPr>
          <w:sz w:val="16"/>
        </w:rPr>
        <w:t xml:space="preserve">.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C3146D">
        <w:rPr>
          <w:rStyle w:val="StyleBoldUnderline"/>
          <w:highlight w:val="cyan"/>
        </w:rPr>
        <w:t>Certain species play a “keystone” role</w:t>
      </w:r>
      <w:r w:rsidRPr="00B938CD">
        <w:rPr>
          <w:sz w:val="16"/>
        </w:rPr>
        <w:t xml:space="preserve"> in maintaining ecosystem services. Similar to the removal of a keystone from an arch, the </w:t>
      </w:r>
      <w:r w:rsidRPr="00C3146D">
        <w:rPr>
          <w:rStyle w:val="StyleBoldUnderline"/>
          <w:highlight w:val="cyan"/>
        </w:rPr>
        <w:t>removal of these species can</w:t>
      </w:r>
      <w:r w:rsidRPr="00B938CD">
        <w:rPr>
          <w:sz w:val="16"/>
        </w:rPr>
        <w:t xml:space="preserve"> result in the </w:t>
      </w:r>
      <w:r w:rsidRPr="00C3146D">
        <w:rPr>
          <w:rStyle w:val="StyleBoldUnderline"/>
          <w:highlight w:val="cyan"/>
        </w:rPr>
        <w:t>collapse</w:t>
      </w:r>
      <w:r w:rsidRPr="00B938CD">
        <w:rPr>
          <w:sz w:val="16"/>
        </w:rPr>
        <w:t xml:space="preserve"> of </w:t>
      </w:r>
      <w:r w:rsidRPr="00C3146D">
        <w:rPr>
          <w:rStyle w:val="StyleBoldUnderline"/>
          <w:highlight w:val="cyan"/>
        </w:rPr>
        <w:t>an</w:t>
      </w:r>
      <w:r w:rsidRPr="00B938CD">
        <w:rPr>
          <w:sz w:val="16"/>
        </w:rPr>
        <w:t xml:space="preserve"> </w:t>
      </w:r>
      <w:r w:rsidRPr="00C3146D">
        <w:rPr>
          <w:rStyle w:val="StyleBoldUnderline"/>
          <w:highlight w:val="cyan"/>
        </w:rPr>
        <w:t>ecosystem and the subsequent removal of ecosystem services.</w:t>
      </w:r>
      <w:r w:rsidRPr="00B938CD">
        <w:rPr>
          <w:sz w:val="16"/>
        </w:rPr>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C3146D">
        <w:rPr>
          <w:rStyle w:val="StyleBoldUnderline"/>
          <w:highlight w:val="cyan"/>
        </w:rPr>
        <w:t>for most ecosystems we don’t know which species are the keystones</w:t>
      </w:r>
      <w:r w:rsidRPr="00B938CD">
        <w:rPr>
          <w:sz w:val="16"/>
        </w:rPr>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B938CD">
        <w:rPr>
          <w:sz w:val="16"/>
        </w:rPr>
        <w:t>The “over-fishing” was simulated by fencing off coral bommies thereby excluding and removing fish from them for three years</w:t>
      </w:r>
      <w:proofErr w:type="gramEnd"/>
      <w:r w:rsidRPr="00B938CD">
        <w:rPr>
          <w:sz w:val="16"/>
        </w:rPr>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B938CD">
        <w:rPr>
          <w:sz w:val="16"/>
        </w:rPr>
        <w:t>parrot fish</w:t>
      </w:r>
      <w:proofErr w:type="gramEnd"/>
      <w:r w:rsidRPr="00B938CD">
        <w:rPr>
          <w:sz w:val="16"/>
        </w:rPr>
        <w:t xml:space="preserve"> (Scarus spp.) to eat the algae and enable the reef to switch back to a coral dominated ecosystem. But, surprisingly, the shift back to coral was driven by a supposed ‘unimportant’ species – the </w:t>
      </w:r>
      <w:proofErr w:type="gramStart"/>
      <w:r w:rsidRPr="00B938CD">
        <w:rPr>
          <w:sz w:val="16"/>
        </w:rPr>
        <w:t>bat fish</w:t>
      </w:r>
      <w:proofErr w:type="gramEnd"/>
      <w:r w:rsidRPr="00B938CD">
        <w:rPr>
          <w:sz w:val="16"/>
        </w:rPr>
        <w:t xml:space="preserve"> (Platax pinnatus). The </w:t>
      </w:r>
      <w:proofErr w:type="gramStart"/>
      <w:r w:rsidRPr="00B938CD">
        <w:rPr>
          <w:sz w:val="16"/>
        </w:rPr>
        <w:t>bat fish</w:t>
      </w:r>
      <w:proofErr w:type="gramEnd"/>
      <w:r w:rsidRPr="00B938CD">
        <w:rPr>
          <w:sz w:val="16"/>
        </w:rPr>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C3146D">
        <w:rPr>
          <w:rStyle w:val="StyleBoldUnderline"/>
          <w:highlight w:val="cyan"/>
        </w:rPr>
        <w:t>The more biodiverse an ecosystem</w:t>
      </w:r>
      <w:r w:rsidRPr="00B938CD">
        <w:rPr>
          <w:sz w:val="16"/>
        </w:rPr>
        <w:t xml:space="preserve"> is, the more likely these species will be present and </w:t>
      </w:r>
      <w:r w:rsidRPr="00C3146D">
        <w:rPr>
          <w:rStyle w:val="StyleBoldUnderline"/>
          <w:highlight w:val="cyan"/>
        </w:rPr>
        <w:t>the more resilient an ecosystem is to future impacts.</w:t>
      </w:r>
      <w:r w:rsidRPr="00B938CD">
        <w:rPr>
          <w:sz w:val="16"/>
        </w:rPr>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C3146D">
        <w:rPr>
          <w:rStyle w:val="StyleBoldUnderline"/>
          <w:highlight w:val="cyan"/>
        </w:rPr>
        <w:t xml:space="preserve">In doing so, we increase the chance of maintaining our ecosystem services in the event of future impacts such as disease, </w:t>
      </w:r>
      <w:r w:rsidRPr="00B938CD">
        <w:rPr>
          <w:sz w:val="16"/>
        </w:rPr>
        <w:t>invasive species</w:t>
      </w:r>
      <w:r w:rsidRPr="00C3146D">
        <w:rPr>
          <w:rStyle w:val="StyleBoldUnderline"/>
          <w:highlight w:val="cyan"/>
        </w:rPr>
        <w:t xml:space="preserve"> and </w:t>
      </w:r>
      <w:r w:rsidRPr="00B938CD">
        <w:rPr>
          <w:sz w:val="16"/>
        </w:rPr>
        <w:t>of course</w:t>
      </w:r>
      <w:r w:rsidRPr="00C3146D">
        <w:rPr>
          <w:rStyle w:val="StyleBoldUnderline"/>
          <w:highlight w:val="cyan"/>
        </w:rPr>
        <w:t xml:space="preserve">, climate change. </w:t>
      </w:r>
      <w:r w:rsidRPr="00B938CD">
        <w:rPr>
          <w:sz w:val="16"/>
        </w:rPr>
        <w:t xml:space="preserve">This is the international year of biodiversity – a time to recognize that </w:t>
      </w:r>
      <w:r w:rsidRPr="00C3146D">
        <w:rPr>
          <w:rStyle w:val="StyleBoldUnderline"/>
          <w:highlight w:val="cyan"/>
        </w:rPr>
        <w:t>biodiversity makes our survival on this planet possible and that our protection of biodiversity maintains this service.</w:t>
      </w:r>
    </w:p>
    <w:p w:rsidR="007237BA" w:rsidRDefault="007237BA" w:rsidP="007237BA">
      <w:pPr>
        <w:pStyle w:val="Heading3"/>
      </w:pPr>
      <w:r>
        <w:t>Off</w:t>
      </w:r>
    </w:p>
    <w:p w:rsidR="007237BA" w:rsidRDefault="007237BA" w:rsidP="007237BA">
      <w:pPr>
        <w:pStyle w:val="Heading4"/>
      </w:pPr>
      <w:r>
        <w:t>The discourse of oil independence is a vehicle to affirm American exceptionalism</w:t>
      </w:r>
    </w:p>
    <w:p w:rsidR="007237BA" w:rsidRPr="00FC7400" w:rsidRDefault="007237BA" w:rsidP="007237BA">
      <w:r w:rsidRPr="00FC7400">
        <w:t xml:space="preserve">Sebastian </w:t>
      </w:r>
      <w:r w:rsidRPr="00FC7400">
        <w:rPr>
          <w:rStyle w:val="StyleStyleBold12pt"/>
        </w:rPr>
        <w:t>Herbstreuth</w:t>
      </w:r>
      <w:r w:rsidRPr="00FC7400">
        <w:t xml:space="preserve"> is a PhD candidate in the Department of Politics and International Studies (POLIS) </w:t>
      </w:r>
      <w:r>
        <w:t xml:space="preserve">at the University of Cambridge </w:t>
      </w:r>
      <w:r w:rsidRPr="00FC7400">
        <w:t xml:space="preserve">April 13, </w:t>
      </w:r>
      <w:r w:rsidRPr="00FC7400">
        <w:rPr>
          <w:rStyle w:val="StyleStyleBold12pt"/>
        </w:rPr>
        <w:t>2012</w:t>
      </w:r>
      <w:r>
        <w:t xml:space="preserve"> “</w:t>
      </w:r>
      <w:r w:rsidRPr="00FC7400">
        <w:t>Should America Care About Energy Independence?</w:t>
      </w:r>
      <w:r>
        <w:t xml:space="preserve">” Politics in Spires </w:t>
      </w:r>
      <w:r w:rsidRPr="00FC7400">
        <w:t>http://politicsinspires.org/2012/04/should-america-care-about-energy-independence/</w:t>
      </w:r>
    </w:p>
    <w:p w:rsidR="007237BA" w:rsidRPr="00C93FB2" w:rsidRDefault="007237BA" w:rsidP="007237BA">
      <w:pPr>
        <w:rPr>
          <w:sz w:val="16"/>
        </w:rPr>
      </w:pPr>
      <w:r w:rsidRPr="00C93FB2">
        <w:rPr>
          <w:sz w:val="16"/>
        </w:rPr>
        <w:t xml:space="preserve">However, thinking about oil only in the language of solutions overlooks an important point: that </w:t>
      </w:r>
      <w:r w:rsidRPr="0041248D">
        <w:rPr>
          <w:rStyle w:val="StyleBoldUnderline"/>
        </w:rPr>
        <w:t xml:space="preserve">the condition of </w:t>
      </w:r>
      <w:r w:rsidRPr="001C0B29">
        <w:rPr>
          <w:rStyle w:val="StyleBoldUnderline"/>
          <w:highlight w:val="cyan"/>
        </w:rPr>
        <w:t>“foreign oil dependence” and</w:t>
      </w:r>
      <w:r w:rsidRPr="0041248D">
        <w:rPr>
          <w:rStyle w:val="StyleBoldUnderline"/>
        </w:rPr>
        <w:t xml:space="preserve"> the aspiration of </w:t>
      </w:r>
      <w:r w:rsidRPr="001C0B29">
        <w:rPr>
          <w:rStyle w:val="StyleBoldUnderline"/>
          <w:highlight w:val="cyan"/>
        </w:rPr>
        <w:t>“energy independence” are</w:t>
      </w:r>
      <w:r w:rsidRPr="0041248D">
        <w:rPr>
          <w:rStyle w:val="StyleBoldUnderline"/>
        </w:rPr>
        <w:t xml:space="preserve"> also </w:t>
      </w:r>
      <w:r w:rsidRPr="001C0B29">
        <w:rPr>
          <w:rStyle w:val="StyleBoldUnderline"/>
          <w:highlight w:val="cyan"/>
        </w:rPr>
        <w:t xml:space="preserve">discourses that </w:t>
      </w:r>
      <w:r w:rsidRPr="001C0B29">
        <w:rPr>
          <w:rStyle w:val="StyleBoldUnderline"/>
        </w:rPr>
        <w:t xml:space="preserve">reflect, and </w:t>
      </w:r>
      <w:r w:rsidRPr="001C0B29">
        <w:rPr>
          <w:rStyle w:val="StyleBoldUnderline"/>
          <w:highlight w:val="cyan"/>
        </w:rPr>
        <w:t xml:space="preserve">serve to actualize, American </w:t>
      </w:r>
      <w:r w:rsidRPr="001C0B29">
        <w:rPr>
          <w:rStyle w:val="StyleBoldUnderline"/>
        </w:rPr>
        <w:t xml:space="preserve">culture and </w:t>
      </w:r>
      <w:r w:rsidRPr="001C0B29">
        <w:rPr>
          <w:rStyle w:val="StyleBoldUnderline"/>
          <w:highlight w:val="cyan"/>
        </w:rPr>
        <w:t>identity</w:t>
      </w:r>
      <w:r w:rsidRPr="00C93FB2">
        <w:rPr>
          <w:sz w:val="16"/>
          <w:highlight w:val="cyan"/>
        </w:rPr>
        <w:t>.</w:t>
      </w:r>
      <w:r w:rsidRPr="00C93FB2">
        <w:rPr>
          <w:sz w:val="16"/>
        </w:rPr>
        <w:t xml:space="preserve"> For the past forty years, </w:t>
      </w:r>
      <w:r w:rsidRPr="001C0B29">
        <w:rPr>
          <w:rStyle w:val="StyleBoldUnderline"/>
        </w:rPr>
        <w:t>these twin notions have acted as big ideas around which all Americans could rally to</w:t>
      </w:r>
      <w:r w:rsidRPr="00FC7400">
        <w:rPr>
          <w:rStyle w:val="StyleBoldUnderline"/>
        </w:rPr>
        <w:t xml:space="preserve"> affirm images of self and other.</w:t>
      </w:r>
      <w:r>
        <w:rPr>
          <w:rStyle w:val="StyleBoldUnderline"/>
        </w:rPr>
        <w:t xml:space="preserve"> </w:t>
      </w:r>
      <w:r w:rsidRPr="00FC7400">
        <w:rPr>
          <w:rStyle w:val="StyleBoldUnderline"/>
        </w:rPr>
        <w:t xml:space="preserve">The notion of </w:t>
      </w:r>
      <w:r w:rsidRPr="001C0B29">
        <w:rPr>
          <w:rStyle w:val="StyleBoldUnderline"/>
          <w:highlight w:val="cyan"/>
        </w:rPr>
        <w:t>foreign oil dependence</w:t>
      </w:r>
      <w:r w:rsidRPr="00FC7400">
        <w:rPr>
          <w:rStyle w:val="StyleBoldUnderline"/>
        </w:rPr>
        <w:t xml:space="preserve">, for instance, </w:t>
      </w:r>
      <w:r w:rsidRPr="001C0B29">
        <w:rPr>
          <w:rStyle w:val="StyleBoldUnderline"/>
          <w:highlight w:val="cyan"/>
        </w:rPr>
        <w:t>has</w:t>
      </w:r>
      <w:r w:rsidRPr="00FC7400">
        <w:rPr>
          <w:rStyle w:val="StyleBoldUnderline"/>
        </w:rPr>
        <w:t xml:space="preserve"> always </w:t>
      </w:r>
      <w:r w:rsidRPr="001C0B29">
        <w:rPr>
          <w:rStyle w:val="StyleBoldUnderline"/>
          <w:highlight w:val="cyan"/>
        </w:rPr>
        <w:t>been</w:t>
      </w:r>
      <w:r w:rsidRPr="00FC7400">
        <w:rPr>
          <w:rStyle w:val="StyleBoldUnderline"/>
        </w:rPr>
        <w:t xml:space="preserve"> intimately </w:t>
      </w:r>
      <w:r w:rsidRPr="001C0B29">
        <w:rPr>
          <w:rStyle w:val="StyleBoldUnderline"/>
          <w:highlight w:val="cyan"/>
        </w:rPr>
        <w:t>connected with</w:t>
      </w:r>
      <w:r w:rsidRPr="00FC7400">
        <w:rPr>
          <w:rStyle w:val="StyleBoldUnderline"/>
        </w:rPr>
        <w:t xml:space="preserve"> </w:t>
      </w:r>
      <w:r w:rsidRPr="001C0B29">
        <w:rPr>
          <w:rStyle w:val="StyleBoldUnderline"/>
          <w:highlight w:val="cyan"/>
        </w:rPr>
        <w:t>threats that</w:t>
      </w:r>
      <w:r w:rsidRPr="00FC7400">
        <w:rPr>
          <w:rStyle w:val="StyleBoldUnderline"/>
        </w:rPr>
        <w:t xml:space="preserve"> have far </w:t>
      </w:r>
      <w:r w:rsidRPr="001C0B29">
        <w:rPr>
          <w:rStyle w:val="StyleBoldUnderline"/>
          <w:highlight w:val="cyan"/>
        </w:rPr>
        <w:t>exceed</w:t>
      </w:r>
      <w:r w:rsidRPr="001C0B29">
        <w:rPr>
          <w:rStyle w:val="StyleBoldUnderline"/>
        </w:rPr>
        <w:t>ed</w:t>
      </w:r>
      <w:r w:rsidRPr="00FC7400">
        <w:rPr>
          <w:rStyle w:val="StyleBoldUnderline"/>
        </w:rPr>
        <w:t xml:space="preserve"> the </w:t>
      </w:r>
      <w:r w:rsidRPr="001C0B29">
        <w:rPr>
          <w:rStyle w:val="StyleBoldUnderline"/>
          <w:highlight w:val="cyan"/>
        </w:rPr>
        <w:t>traditional</w:t>
      </w:r>
      <w:r w:rsidRPr="00FC7400">
        <w:rPr>
          <w:rStyle w:val="StyleBoldUnderline"/>
        </w:rPr>
        <w:t xml:space="preserve"> realm of “national </w:t>
      </w:r>
      <w:r w:rsidRPr="001C0B29">
        <w:rPr>
          <w:rStyle w:val="StyleBoldUnderline"/>
          <w:highlight w:val="cyan"/>
        </w:rPr>
        <w:t>security</w:t>
      </w:r>
      <w:r w:rsidRPr="00FC7400">
        <w:rPr>
          <w:rStyle w:val="StyleBoldUnderline"/>
        </w:rPr>
        <w:t xml:space="preserve">” </w:t>
      </w:r>
      <w:r w:rsidRPr="001C0B29">
        <w:rPr>
          <w:rStyle w:val="StyleBoldUnderline"/>
          <w:highlight w:val="cyan"/>
        </w:rPr>
        <w:t>and</w:t>
      </w:r>
      <w:r w:rsidRPr="00FC7400">
        <w:rPr>
          <w:rStyle w:val="StyleBoldUnderline"/>
        </w:rPr>
        <w:t xml:space="preserve"> </w:t>
      </w:r>
      <w:r w:rsidRPr="001C0B29">
        <w:rPr>
          <w:rStyle w:val="StyleBoldUnderline"/>
          <w:highlight w:val="cyan"/>
        </w:rPr>
        <w:t>include threats to American identity</w:t>
      </w:r>
      <w:r w:rsidRPr="00FC7400">
        <w:rPr>
          <w:rStyle w:val="StyleBoldUnderline"/>
        </w:rPr>
        <w:t>.</w:t>
      </w:r>
      <w:r w:rsidRPr="00C93FB2">
        <w:rPr>
          <w:sz w:val="16"/>
        </w:rPr>
        <w:t xml:space="preserve"> One major concern has linked dependency with the continued viability of a specifically American, suburban, automotive way of life. Another is the promise of economic growth, individual opportunity, and social mobility — all encapsulated in the American dream. At the same time, the nature of the dangers inherent in foreign oil has changed with the times. In the 1970s, </w:t>
      </w:r>
      <w:r w:rsidRPr="00FC7400">
        <w:rPr>
          <w:rStyle w:val="StyleBoldUnderline"/>
        </w:rPr>
        <w:t xml:space="preserve">reliance on OPEC oil was routinely assumed to pose an existential threat to the </w:t>
      </w:r>
      <w:r w:rsidRPr="001C0B29">
        <w:rPr>
          <w:rStyle w:val="StyleBoldUnderline"/>
        </w:rPr>
        <w:t>existence of a liberal, US-led international order</w:t>
      </w:r>
      <w:r w:rsidRPr="00C93FB2">
        <w:rPr>
          <w:sz w:val="16"/>
        </w:rPr>
        <w:t xml:space="preserve">. In the context of a widespread sense of American decline, </w:t>
      </w:r>
      <w:r w:rsidRPr="001C0B29">
        <w:rPr>
          <w:rStyle w:val="StyleBoldUnderline"/>
        </w:rPr>
        <w:t>what seemed to be at stake was nothing less than the status of the United States as a great power and the leader of the free world. In post-9/11 energy debates, by contrast</w:t>
      </w:r>
      <w:r w:rsidRPr="00FC7400">
        <w:rPr>
          <w:rStyle w:val="StyleBoldUnderline"/>
        </w:rPr>
        <w:t xml:space="preserve">, foreign oil dependence has been linked to American identity in new ways. </w:t>
      </w:r>
      <w:r w:rsidRPr="001C0B29">
        <w:rPr>
          <w:rStyle w:val="StyleBoldUnderline"/>
          <w:highlight w:val="cyan"/>
        </w:rPr>
        <w:t>Middle East oil has become bound up with the notion of a clash of civilizations</w:t>
      </w:r>
      <w:r w:rsidRPr="00C93FB2">
        <w:rPr>
          <w:sz w:val="16"/>
        </w:rPr>
        <w:t xml:space="preserve"> and the threat posed by radical Islam, both of which are said to imply a fundamental challenge to the American way of life. As George W. Bush routinely affirmed with a view to the Middle East: “it jeopardizes our national security to be dependent on sources of energy from countries that don’t care for America, what we stand for, what we love”. [3] </w:t>
      </w:r>
      <w:r w:rsidRPr="00FC7400">
        <w:rPr>
          <w:rStyle w:val="StyleBoldUnderline"/>
        </w:rPr>
        <w:t xml:space="preserve">From this perspective, what matters most about </w:t>
      </w:r>
      <w:r w:rsidRPr="001C0B29">
        <w:rPr>
          <w:rStyle w:val="StyleBoldUnderline"/>
          <w:highlight w:val="cyan"/>
        </w:rPr>
        <w:t>dependency</w:t>
      </w:r>
      <w:r w:rsidRPr="00FC7400">
        <w:rPr>
          <w:rStyle w:val="StyleBoldUnderline"/>
        </w:rPr>
        <w:t xml:space="preserve"> is that it </w:t>
      </w:r>
      <w:r w:rsidRPr="001C0B29">
        <w:rPr>
          <w:rStyle w:val="StyleBoldUnderline"/>
          <w:highlight w:val="cyan"/>
        </w:rPr>
        <w:t>has constituted</w:t>
      </w:r>
      <w:r w:rsidRPr="00FC7400">
        <w:rPr>
          <w:rStyle w:val="StyleBoldUnderline"/>
        </w:rPr>
        <w:t xml:space="preserve"> the basis for </w:t>
      </w:r>
      <w:r w:rsidRPr="001C0B29">
        <w:rPr>
          <w:rStyle w:val="StyleBoldUnderline"/>
          <w:highlight w:val="cyan"/>
        </w:rPr>
        <w:t>an encounter between the</w:t>
      </w:r>
      <w:r w:rsidRPr="00FC7400">
        <w:rPr>
          <w:rStyle w:val="StyleBoldUnderline"/>
        </w:rPr>
        <w:t xml:space="preserve"> </w:t>
      </w:r>
      <w:r w:rsidRPr="001C0B29">
        <w:rPr>
          <w:rStyle w:val="StyleBoldUnderline"/>
          <w:highlight w:val="cyan"/>
        </w:rPr>
        <w:t>U</w:t>
      </w:r>
      <w:r w:rsidRPr="00FC7400">
        <w:rPr>
          <w:rStyle w:val="StyleBoldUnderline"/>
        </w:rPr>
        <w:t xml:space="preserve">nited </w:t>
      </w:r>
      <w:r w:rsidRPr="001C0B29">
        <w:rPr>
          <w:rStyle w:val="StyleBoldUnderline"/>
          <w:highlight w:val="cyan"/>
        </w:rPr>
        <w:t>S</w:t>
      </w:r>
      <w:r w:rsidRPr="00FC7400">
        <w:rPr>
          <w:rStyle w:val="StyleBoldUnderline"/>
        </w:rPr>
        <w:t xml:space="preserve">tates </w:t>
      </w:r>
      <w:r w:rsidRPr="001C0B29">
        <w:rPr>
          <w:rStyle w:val="StyleBoldUnderline"/>
          <w:highlight w:val="cyan"/>
        </w:rPr>
        <w:t>and oil’s</w:t>
      </w:r>
      <w:r w:rsidRPr="00FC7400">
        <w:rPr>
          <w:rStyle w:val="StyleBoldUnderline"/>
        </w:rPr>
        <w:t xml:space="preserve"> foreign </w:t>
      </w:r>
      <w:r w:rsidRPr="001C0B29">
        <w:rPr>
          <w:rStyle w:val="StyleBoldUnderline"/>
          <w:highlight w:val="cyan"/>
        </w:rPr>
        <w:t>places of origin</w:t>
      </w:r>
      <w:r w:rsidRPr="00FC7400">
        <w:rPr>
          <w:rStyle w:val="StyleBoldUnderline"/>
        </w:rPr>
        <w:t xml:space="preserve">—an encounter </w:t>
      </w:r>
      <w:r w:rsidRPr="001C0B29">
        <w:rPr>
          <w:rStyle w:val="StyleBoldUnderline"/>
          <w:highlight w:val="cyan"/>
        </w:rPr>
        <w:t>that has</w:t>
      </w:r>
      <w:r w:rsidRPr="00FC7400">
        <w:rPr>
          <w:rStyle w:val="StyleBoldUnderline"/>
        </w:rPr>
        <w:t xml:space="preserve"> </w:t>
      </w:r>
      <w:r w:rsidRPr="001C0B29">
        <w:rPr>
          <w:rStyle w:val="StyleBoldUnderline"/>
          <w:highlight w:val="cyan"/>
        </w:rPr>
        <w:t>afforded</w:t>
      </w:r>
      <w:r w:rsidRPr="00FC7400">
        <w:rPr>
          <w:rStyle w:val="StyleBoldUnderline"/>
        </w:rPr>
        <w:t xml:space="preserve"> </w:t>
      </w:r>
      <w:r w:rsidRPr="001C0B29">
        <w:rPr>
          <w:rStyle w:val="StyleBoldUnderline"/>
          <w:highlight w:val="cyan"/>
        </w:rPr>
        <w:t>America</w:t>
      </w:r>
      <w:r w:rsidRPr="00FC7400">
        <w:rPr>
          <w:rStyle w:val="StyleBoldUnderline"/>
        </w:rPr>
        <w:t xml:space="preserve">n society an ongoing </w:t>
      </w:r>
      <w:r w:rsidRPr="001C0B29">
        <w:rPr>
          <w:rStyle w:val="StyleBoldUnderline"/>
          <w:highlight w:val="cyan"/>
        </w:rPr>
        <w:t>opportunity for self-representation</w:t>
      </w:r>
      <w:r w:rsidRPr="00C93FB2">
        <w:rPr>
          <w:sz w:val="16"/>
        </w:rPr>
        <w:t xml:space="preserve"> and the drawing of cultural boundaries. </w:t>
      </w:r>
      <w:r w:rsidRPr="00FC7400">
        <w:rPr>
          <w:rStyle w:val="StyleBoldUnderline"/>
        </w:rPr>
        <w:t>The notion of energy interdependence is even more powerful in this regard</w:t>
      </w:r>
      <w:r w:rsidRPr="00C93FB2">
        <w:rPr>
          <w:sz w:val="16"/>
        </w:rPr>
        <w:t xml:space="preserve">. The longevity and popularity of the absurd idea that the United States could ever return to the self-sufficiency of the first half of the 20th century has long puzzled energy experts. “What is it about ‘energy independence’”, wonders ex Shell-CEO John Hofmeister, “that keeps this mantra in the political rhetoric of political campaign after campaign?” [4] Perhaps, the best answer is that </w:t>
      </w:r>
      <w:r w:rsidRPr="001C0B29">
        <w:rPr>
          <w:rStyle w:val="StyleBoldUnderline"/>
          <w:highlight w:val="cyan"/>
        </w:rPr>
        <w:t>energy independence</w:t>
      </w:r>
      <w:r w:rsidRPr="00C93FB2">
        <w:rPr>
          <w:sz w:val="16"/>
        </w:rPr>
        <w:t xml:space="preserve"> has never been a simple technical, economic or political solution to the problem of foreign oil dependence; rather, it </w:t>
      </w:r>
      <w:r w:rsidRPr="001C0B29">
        <w:rPr>
          <w:rStyle w:val="StyleBoldUnderline"/>
          <w:highlight w:val="cyan"/>
        </w:rPr>
        <w:t>has been</w:t>
      </w:r>
      <w:r w:rsidRPr="00FC7400">
        <w:rPr>
          <w:rStyle w:val="StyleBoldUnderline"/>
        </w:rPr>
        <w:t xml:space="preserve"> a cultural artifact, </w:t>
      </w:r>
      <w:r w:rsidRPr="001C0B29">
        <w:rPr>
          <w:rStyle w:val="StyleBoldUnderline"/>
          <w:highlight w:val="cyan"/>
        </w:rPr>
        <w:t>a discourse evoking</w:t>
      </w:r>
      <w:r w:rsidRPr="00FC7400">
        <w:rPr>
          <w:rStyle w:val="StyleBoldUnderline"/>
        </w:rPr>
        <w:t xml:space="preserve"> particular </w:t>
      </w:r>
      <w:r w:rsidRPr="001C0B29">
        <w:rPr>
          <w:rStyle w:val="StyleBoldUnderline"/>
          <w:highlight w:val="cyan"/>
        </w:rPr>
        <w:t>American notions of the exceptional nation</w:t>
      </w:r>
      <w:r w:rsidRPr="00FC7400">
        <w:rPr>
          <w:rStyle w:val="StyleBoldUnderline"/>
        </w:rPr>
        <w:t xml:space="preserve">, American innovation and ingenuity, the can-do spirit, and the very notion of “independence” </w:t>
      </w:r>
      <w:r w:rsidRPr="00C93FB2">
        <w:rPr>
          <w:sz w:val="16"/>
        </w:rPr>
        <w:t>on which the American national project has been built. As Hofmeister puts is: “</w:t>
      </w:r>
      <w:r w:rsidRPr="001C0B29">
        <w:rPr>
          <w:rStyle w:val="StyleBoldUnderline"/>
          <w:highlight w:val="cyan"/>
        </w:rPr>
        <w:t>There’s something</w:t>
      </w:r>
      <w:r w:rsidRPr="00FC7400">
        <w:rPr>
          <w:rStyle w:val="StyleBoldUnderline"/>
        </w:rPr>
        <w:t xml:space="preserve"> earthy, </w:t>
      </w:r>
      <w:r w:rsidRPr="001C0B29">
        <w:rPr>
          <w:rStyle w:val="StyleBoldUnderline"/>
          <w:highlight w:val="cyan"/>
        </w:rPr>
        <w:t>powerful</w:t>
      </w:r>
      <w:r w:rsidRPr="00FC7400">
        <w:rPr>
          <w:rStyle w:val="StyleBoldUnderline"/>
        </w:rPr>
        <w:t xml:space="preserve">, atavistic, </w:t>
      </w:r>
      <w:r w:rsidRPr="001C0B29">
        <w:rPr>
          <w:rStyle w:val="StyleBoldUnderline"/>
          <w:highlight w:val="cyan"/>
        </w:rPr>
        <w:t>and</w:t>
      </w:r>
      <w:r w:rsidRPr="00FC7400">
        <w:rPr>
          <w:rStyle w:val="StyleBoldUnderline"/>
        </w:rPr>
        <w:t xml:space="preserve"> pugilistic, even legitimately </w:t>
      </w:r>
      <w:r w:rsidRPr="001C0B29">
        <w:rPr>
          <w:rStyle w:val="StyleBoldUnderline"/>
          <w:highlight w:val="cyan"/>
        </w:rPr>
        <w:t>xenophobic about saying [energy independence].</w:t>
      </w:r>
      <w:r w:rsidRPr="00FC7400">
        <w:rPr>
          <w:rStyle w:val="StyleBoldUnderline"/>
        </w:rPr>
        <w:t xml:space="preserve"> </w:t>
      </w:r>
      <w:r w:rsidRPr="00C93FB2">
        <w:rPr>
          <w:sz w:val="16"/>
        </w:rPr>
        <w:t>It speaks for all Americans regardless of gender, ethnicity or age”. [4]</w:t>
      </w:r>
    </w:p>
    <w:p w:rsidR="007237BA" w:rsidRDefault="007237BA" w:rsidP="007237BA"/>
    <w:p w:rsidR="007237BA" w:rsidRDefault="007237BA" w:rsidP="007237BA">
      <w:pPr>
        <w:pStyle w:val="Heading4"/>
      </w:pPr>
      <w:r>
        <w:t>Exceptionalism leads to extinction- produces a denial of death that demands constant causalities</w:t>
      </w:r>
    </w:p>
    <w:p w:rsidR="007237BA" w:rsidRPr="00BE27CF" w:rsidRDefault="007237BA" w:rsidP="007237BA">
      <w:r w:rsidRPr="00BE27CF">
        <w:rPr>
          <w:rStyle w:val="StyleStyleBold12pt"/>
        </w:rPr>
        <w:t>Peterson ‘7</w:t>
      </w:r>
      <w:r w:rsidRPr="00BE27CF">
        <w:t xml:space="preserve"> (Christopher, Lecturer @ University of Western Sidney, Kindred Specters: Death, Mourning, and American Affinity, pgs. 3-8)</w:t>
      </w:r>
    </w:p>
    <w:p w:rsidR="007237BA" w:rsidRPr="00BE27CF" w:rsidRDefault="007237BA" w:rsidP="007237BA">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w:t>
      </w:r>
      <w:proofErr w:type="gramStart"/>
      <w:r w:rsidRPr="00BE27CF">
        <w:rPr>
          <w:sz w:val="16"/>
        </w:rPr>
        <w:t>"?</w:t>
      </w:r>
      <w:proofErr w:type="gramEnd"/>
      <w:r w:rsidRPr="00BE27CF">
        <w:rPr>
          <w:sz w:val="16"/>
        </w:rPr>
        <w:t xml:space="preserve">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w:t>
      </w:r>
      <w:proofErr w:type="gramStart"/>
      <w:r w:rsidRPr="00BE27CF">
        <w:rPr>
          <w:sz w:val="16"/>
        </w:rPr>
        <w:t>!'</w:t>
      </w:r>
      <w:proofErr w:type="gramEnd"/>
      <w:r w:rsidRPr="00BE27CF">
        <w:rPr>
          <w:sz w:val="16"/>
        </w:rPr>
        <w:t xml:space="preserve">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7237BA" w:rsidRDefault="007237BA" w:rsidP="007237BA">
      <w:pPr>
        <w:pStyle w:val="Heading4"/>
      </w:pPr>
      <w:r>
        <w:t>The alternative is to reject the Affirmative-Questioning American exceptionalism is key to understanding our place in the world- rejection is key to more productive politics</w:t>
      </w:r>
    </w:p>
    <w:p w:rsidR="007237BA" w:rsidRPr="00010CEB" w:rsidRDefault="007237BA" w:rsidP="007237BA">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7237BA" w:rsidRPr="00010CEB" w:rsidRDefault="007237BA" w:rsidP="007237BA">
      <w:pPr>
        <w:rPr>
          <w:sz w:val="16"/>
        </w:rPr>
      </w:pPr>
      <w:r w:rsidRPr="00010CEB">
        <w:rPr>
          <w:sz w:val="16"/>
        </w:rPr>
        <w:t xml:space="preserve">Most </w:t>
      </w:r>
      <w:r w:rsidRPr="00CC1BE0">
        <w:rPr>
          <w:rStyle w:val="StyleBoldUnderline"/>
          <w:highlight w:val="green"/>
        </w:rPr>
        <w:t>statements of</w:t>
      </w:r>
      <w:r w:rsidRPr="00010CEB">
        <w:rPr>
          <w:rStyle w:val="StyleBoldUnderline"/>
          <w:highlight w:val="cyan"/>
        </w:rPr>
        <w:t xml:space="preserve"> "American </w:t>
      </w:r>
      <w:r w:rsidRPr="00CC1BE0">
        <w:rPr>
          <w:rStyle w:val="StyleBoldUnderline"/>
          <w:highlight w:val="green"/>
        </w:rPr>
        <w:t>exceptionalism</w:t>
      </w:r>
      <w:r w:rsidRPr="00010CEB">
        <w:rPr>
          <w:rStyle w:val="StyleBoldUnderline"/>
          <w:highlight w:val="cyan"/>
        </w:rPr>
        <w:t xml:space="preserve">" </w:t>
      </w:r>
      <w:r w:rsidRPr="00CC1BE0">
        <w:rPr>
          <w:rStyle w:val="StyleBoldUnderline"/>
          <w:highlight w:val="green"/>
        </w:rPr>
        <w:t>presume that America's values, political system, and history are unique and worthy of universal admiration.</w:t>
      </w:r>
      <w:r w:rsidRPr="00010CEB">
        <w:rPr>
          <w:sz w:val="16"/>
        </w:rPr>
        <w:t xml:space="preserve"> </w:t>
      </w:r>
      <w:r w:rsidRPr="00CC1BE0">
        <w:rPr>
          <w:rStyle w:val="StyleBoldUnderline"/>
          <w:highlight w:val="green"/>
        </w:rPr>
        <w:t>They</w:t>
      </w:r>
      <w:r w:rsidRPr="00010CEB">
        <w:rPr>
          <w:sz w:val="16"/>
        </w:rPr>
        <w:t xml:space="preserve"> also </w:t>
      </w:r>
      <w:r w:rsidRPr="00CC1BE0">
        <w:rPr>
          <w:rStyle w:val="StyleBoldUnderline"/>
          <w:highlight w:val="green"/>
        </w:rPr>
        <w:t>imply</w:t>
      </w:r>
      <w:r w:rsidRPr="00010CEB">
        <w:rPr>
          <w:sz w:val="16"/>
        </w:rPr>
        <w:t xml:space="preserve"> that </w:t>
      </w:r>
      <w:r w:rsidRPr="00CC1BE0">
        <w:rPr>
          <w:rStyle w:val="StyleBoldUnderline"/>
          <w:highlight w:val="green"/>
        </w:rPr>
        <w:t>the U</w:t>
      </w:r>
      <w:r w:rsidRPr="00010CEB">
        <w:rPr>
          <w:rStyle w:val="StyleBoldUnderline"/>
          <w:highlight w:val="cyan"/>
        </w:rPr>
        <w:t xml:space="preserve">nited </w:t>
      </w:r>
      <w:r w:rsidRPr="00CC1BE0">
        <w:rPr>
          <w:rStyle w:val="StyleBoldUnderline"/>
          <w:highlight w:val="green"/>
        </w:rPr>
        <w:t>S</w:t>
      </w:r>
      <w:r w:rsidRPr="00010CEB">
        <w:rPr>
          <w:rStyle w:val="StyleBoldUnderline"/>
          <w:highlight w:val="cyan"/>
        </w:rPr>
        <w:t xml:space="preserve">tates </w:t>
      </w:r>
      <w:r w:rsidRPr="00CC1BE0">
        <w:rPr>
          <w:rStyle w:val="StyleBoldUnderline"/>
          <w:highlight w:val="green"/>
        </w:rPr>
        <w:t>is</w:t>
      </w:r>
      <w:r w:rsidRPr="00010CEB">
        <w:rPr>
          <w:sz w:val="16"/>
        </w:rPr>
        <w:t xml:space="preserve"> both </w:t>
      </w:r>
      <w:r w:rsidRPr="00CC1BE0">
        <w:rPr>
          <w:rStyle w:val="StyleBoldUnderline"/>
          <w:highlight w:val="green"/>
        </w:rPr>
        <w:t xml:space="preserve">destined </w:t>
      </w:r>
      <w:r w:rsidRPr="00010CEB">
        <w:rPr>
          <w:rStyle w:val="StyleBoldUnderline"/>
          <w:highlight w:val="cyan"/>
        </w:rPr>
        <w:t xml:space="preserve">and entitled </w:t>
      </w:r>
      <w:r w:rsidRPr="00CC1BE0">
        <w:rPr>
          <w:rStyle w:val="StyleBoldUnderline"/>
          <w:highlight w:val="green"/>
        </w:rPr>
        <w:t>to play a</w:t>
      </w:r>
      <w:r w:rsidRPr="00010CEB">
        <w:rPr>
          <w:sz w:val="16"/>
        </w:rPr>
        <w:t xml:space="preserve"> distinct and </w:t>
      </w:r>
      <w:r w:rsidRPr="00CC1BE0">
        <w:rPr>
          <w:rStyle w:val="StyleBoldUnderline"/>
          <w:highlight w:val="gree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CC1BE0">
        <w:rPr>
          <w:rStyle w:val="StyleBoldUnderline"/>
          <w:highlight w:val="green"/>
        </w:rPr>
        <w:t xml:space="preserve">this </w:t>
      </w:r>
      <w:r w:rsidRPr="00010CEB">
        <w:rPr>
          <w:rStyle w:val="StyleBoldUnderline"/>
          <w:highlight w:val="cyan"/>
        </w:rPr>
        <w:t xml:space="preserve">self-congratulatory portrait of America's global role </w:t>
      </w:r>
      <w:r w:rsidRPr="00CC1BE0">
        <w:rPr>
          <w:rStyle w:val="StyleBoldUnderline"/>
          <w:highlight w:val="green"/>
        </w:rPr>
        <w:t>is</w:t>
      </w:r>
      <w:r w:rsidRPr="00010CEB">
        <w:rPr>
          <w:sz w:val="16"/>
        </w:rPr>
        <w:t xml:space="preserve"> that it is mostly </w:t>
      </w:r>
      <w:r w:rsidRPr="00CC1BE0">
        <w:rPr>
          <w:rStyle w:val="StyleBoldUnderline"/>
          <w:highlight w:val="green"/>
        </w:rPr>
        <w:t>a myth</w:t>
      </w:r>
      <w:r w:rsidRPr="00A656C6">
        <w:rPr>
          <w:rStyle w:val="StyleBoldUnderline"/>
          <w:highlight w:val="cyan"/>
        </w:rPr>
        <w:t xml:space="preserve">.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 xml:space="preserve">exceptional qualities, </w:t>
      </w:r>
      <w:r w:rsidRPr="00CC1BE0">
        <w:rPr>
          <w:rStyle w:val="StyleBoldUnderline"/>
          <w:highlight w:val="green"/>
        </w:rPr>
        <w:t>Americans blind themselves to</w:t>
      </w:r>
      <w:r w:rsidRPr="00010CEB">
        <w:rPr>
          <w:rStyle w:val="StyleBoldUnderline"/>
        </w:rPr>
        <w:t xml:space="preserve"> the </w:t>
      </w:r>
      <w:r w:rsidRPr="00CC1BE0">
        <w:rPr>
          <w:rStyle w:val="StyleBoldUnderline"/>
          <w:highlight w:val="green"/>
        </w:rPr>
        <w:t>ways</w:t>
      </w:r>
      <w:r w:rsidRPr="00010CEB">
        <w:rPr>
          <w:rStyle w:val="StyleBoldUnderline"/>
        </w:rPr>
        <w:t xml:space="preserve"> that </w:t>
      </w:r>
      <w:r w:rsidRPr="00CC1BE0">
        <w:rPr>
          <w:rStyle w:val="StyleBoldUnderline"/>
          <w:highlight w:val="green"/>
        </w:rPr>
        <w:t>they are</w:t>
      </w:r>
      <w:r w:rsidRPr="00010CEB">
        <w:rPr>
          <w:rStyle w:val="StyleBoldUnderline"/>
        </w:rPr>
        <w:t xml:space="preserve"> a lot </w:t>
      </w:r>
      <w:r w:rsidRPr="00CC1BE0">
        <w:rPr>
          <w:rStyle w:val="StyleBoldUnderline"/>
          <w:highlight w:val="green"/>
        </w:rPr>
        <w:t>like everyone else</w:t>
      </w:r>
      <w:proofErr w:type="gramStart"/>
      <w:r w:rsidRPr="00CC1BE0">
        <w:rPr>
          <w:rStyle w:val="StyleBoldUnderline"/>
          <w:highlight w:val="green"/>
        </w:rPr>
        <w:t>.</w:t>
      </w:r>
      <w:r w:rsidRPr="00CC1BE0">
        <w:rPr>
          <w:rStyle w:val="StyleBoldUnderline"/>
          <w:b w:val="0"/>
          <w:sz w:val="12"/>
          <w:highlight w:val="green"/>
          <w:u w:val="none"/>
        </w:rPr>
        <w:t>¶</w:t>
      </w:r>
      <w:proofErr w:type="gramEnd"/>
      <w:r w:rsidRPr="00CC1BE0">
        <w:rPr>
          <w:rStyle w:val="StyleBoldUnderline"/>
          <w:sz w:val="12"/>
          <w:highlight w:val="green"/>
        </w:rPr>
        <w:t xml:space="preserve"> </w:t>
      </w:r>
      <w:r w:rsidRPr="00CC1BE0">
        <w:rPr>
          <w:rStyle w:val="StyleBoldUnderline"/>
          <w:highlight w:val="green"/>
        </w:rPr>
        <w:t xml:space="preserve">This unchallenged faith in </w:t>
      </w:r>
      <w:r w:rsidRPr="00010CEB">
        <w:rPr>
          <w:rStyle w:val="StyleBoldUnderline"/>
          <w:highlight w:val="cyan"/>
        </w:rPr>
        <w:t xml:space="preserve">American </w:t>
      </w:r>
      <w:r w:rsidRPr="00CC1BE0">
        <w:rPr>
          <w:rStyle w:val="StyleBoldUnderline"/>
          <w:highlight w:val="green"/>
        </w:rPr>
        <w:t>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CC1BE0">
        <w:rPr>
          <w:rStyle w:val="StyleBoldUnderline"/>
          <w:highlight w:val="gree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 xml:space="preserve">be </w:t>
      </w:r>
      <w:r w:rsidRPr="00CC1BE0">
        <w:rPr>
          <w:rStyle w:val="StyleBoldUnderline"/>
          <w:highlight w:val="green"/>
        </w:rPr>
        <w:t>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 xml:space="preserve">What </w:t>
      </w:r>
      <w:r w:rsidRPr="00CC1BE0">
        <w:rPr>
          <w:rStyle w:val="StyleBoldUnderline"/>
          <w:highlight w:val="green"/>
        </w:rPr>
        <w:t>we need</w:t>
      </w:r>
      <w:r w:rsidRPr="00CC1BE0">
        <w:rPr>
          <w:sz w:val="16"/>
          <w:highlight w:val="green"/>
        </w:rPr>
        <w:t>,</w:t>
      </w:r>
      <w:r w:rsidRPr="00010CEB">
        <w:rPr>
          <w:sz w:val="16"/>
        </w:rPr>
        <w:t xml:space="preserve"> in short, </w:t>
      </w:r>
      <w:r w:rsidRPr="00010CEB">
        <w:rPr>
          <w:rStyle w:val="StyleBoldUnderline"/>
          <w:highlight w:val="cyan"/>
        </w:rPr>
        <w:t xml:space="preserve">is </w:t>
      </w:r>
      <w:r w:rsidRPr="00CC1BE0">
        <w:rPr>
          <w:rStyle w:val="StyleBoldUnderline"/>
          <w:highlight w:val="green"/>
        </w:rPr>
        <w:t>a</w:t>
      </w:r>
      <w:r w:rsidRPr="00010CEB">
        <w:rPr>
          <w:sz w:val="16"/>
        </w:rPr>
        <w:t xml:space="preserve"> more realistic and </w:t>
      </w:r>
      <w:r w:rsidRPr="00CC1BE0">
        <w:rPr>
          <w:rStyle w:val="StyleBoldUnderline"/>
          <w:highlight w:val="green"/>
        </w:rPr>
        <w:t>critical assessment of America's true character</w:t>
      </w:r>
      <w:r w:rsidRPr="00010CEB">
        <w:rPr>
          <w:sz w:val="16"/>
        </w:rPr>
        <w:t xml:space="preserve"> and contributions. In that spirit, I offer here the Top 5 Myths about American Exceptionalism.</w:t>
      </w:r>
    </w:p>
    <w:p w:rsidR="007237BA" w:rsidRDefault="007237BA" w:rsidP="007237BA"/>
    <w:p w:rsidR="007237BA" w:rsidRDefault="007237BA" w:rsidP="007237BA"/>
    <w:p w:rsidR="007237BA" w:rsidRDefault="007237BA" w:rsidP="007237BA">
      <w:pPr>
        <w:pStyle w:val="Heading3"/>
      </w:pPr>
      <w:r>
        <w:t>Economy</w:t>
      </w:r>
    </w:p>
    <w:p w:rsidR="007237BA" w:rsidRDefault="007237BA" w:rsidP="007237BA">
      <w:pPr>
        <w:pStyle w:val="Heading4"/>
      </w:pPr>
      <w:r>
        <w:t>Economy improving post election – and jobless claims are falling</w:t>
      </w:r>
    </w:p>
    <w:p w:rsidR="007237BA" w:rsidRDefault="007237BA" w:rsidP="007237BA">
      <w:r>
        <w:t xml:space="preserve">JeeYeon </w:t>
      </w:r>
      <w:proofErr w:type="gramStart"/>
      <w:r w:rsidRPr="00D86557">
        <w:rPr>
          <w:rStyle w:val="StyleStyleBold12pt"/>
        </w:rPr>
        <w:t xml:space="preserve">Park </w:t>
      </w:r>
      <w:r>
        <w:t>,</w:t>
      </w:r>
      <w:proofErr w:type="gramEnd"/>
      <w:r>
        <w:t xml:space="preserve"> CNBC  </w:t>
      </w:r>
      <w:r w:rsidRPr="00D86557">
        <w:rPr>
          <w:rStyle w:val="StyleStyleBold12pt"/>
        </w:rPr>
        <w:t>11-9-2012</w:t>
      </w:r>
      <w:r>
        <w:t xml:space="preserve"> Stocks do about face and sink on 'fiscal cliff' worries </w:t>
      </w:r>
      <w:r w:rsidRPr="00F00EB9">
        <w:t>http://www.nbcnews.com/business/stocks-do-about-face-sink-fiscal-cliff-worries-1C6892846</w:t>
      </w:r>
    </w:p>
    <w:p w:rsidR="007237BA" w:rsidRDefault="007237BA" w:rsidP="007237BA">
      <w:r>
        <w:t xml:space="preserve">"We believe that </w:t>
      </w:r>
      <w:r w:rsidRPr="00D86557">
        <w:rPr>
          <w:rStyle w:val="StyleBoldUnderline"/>
        </w:rPr>
        <w:t xml:space="preserve">the </w:t>
      </w:r>
      <w:r w:rsidRPr="0016426C">
        <w:rPr>
          <w:rStyle w:val="StyleBoldUnderline"/>
          <w:highlight w:val="cyan"/>
        </w:rPr>
        <w:t>underlying U.S. economic fundamentals remain favorable</w:t>
      </w:r>
      <w:r>
        <w:t xml:space="preserve">," wrote Gary Thayer, chief macro strategist at Wells Fargo Advisors. </w:t>
      </w:r>
      <w:r w:rsidRPr="00D86557">
        <w:rPr>
          <w:rStyle w:val="StyleBoldUnderline"/>
        </w:rPr>
        <w:t>"</w:t>
      </w:r>
      <w:r w:rsidRPr="0016426C">
        <w:rPr>
          <w:rStyle w:val="StyleBoldUnderline"/>
          <w:highlight w:val="cyan"/>
        </w:rPr>
        <w:t xml:space="preserve">The economy is growing </w:t>
      </w:r>
      <w:r w:rsidRPr="00D86557">
        <w:rPr>
          <w:rStyle w:val="StyleBoldUnderline"/>
        </w:rPr>
        <w:t>and the uncertainty of the election is behind us.</w:t>
      </w:r>
      <w:r>
        <w:t xml:space="preserve"> If Congress and the president can find some middle ground and compromise over tax hikes and spending cuts, the outlook for the economy would be better than the worst-case scenario of allowing all the tax hikes and spending cuts to be implemented as scheduled."</w:t>
      </w:r>
      <w:r w:rsidRPr="00D86557">
        <w:rPr>
          <w:sz w:val="12"/>
        </w:rPr>
        <w:t xml:space="preserve">¶ </w:t>
      </w:r>
      <w:proofErr w:type="gramStart"/>
      <w:r>
        <w:t>On</w:t>
      </w:r>
      <w:proofErr w:type="gramEnd"/>
      <w:r>
        <w:t xml:space="preserve"> the economic front</w:t>
      </w:r>
      <w:r w:rsidRPr="00D86557">
        <w:rPr>
          <w:rStyle w:val="StyleBoldUnderline"/>
        </w:rPr>
        <w:t xml:space="preserve">, </w:t>
      </w:r>
      <w:r w:rsidRPr="0016426C">
        <w:rPr>
          <w:rStyle w:val="StyleBoldUnderline"/>
          <w:highlight w:val="cyan"/>
        </w:rPr>
        <w:t xml:space="preserve">jobless claims fell 8,000 </w:t>
      </w:r>
      <w:r w:rsidRPr="00D86557">
        <w:rPr>
          <w:rStyle w:val="StyleBoldUnderline"/>
        </w:rPr>
        <w:t>to a seasonally adjusted 355,000 in the previous week, according to the Labor Department. Economists had expected a reading of 370,000</w:t>
      </w:r>
      <w:r>
        <w:t>. The four-week moving average rose 3,250 to 370,500</w:t>
      </w:r>
      <w:proofErr w:type="gramStart"/>
      <w:r w:rsidRPr="00D86557">
        <w:rPr>
          <w:rStyle w:val="StyleBoldUnderline"/>
        </w:rPr>
        <w:t>.¶</w:t>
      </w:r>
      <w:proofErr w:type="gramEnd"/>
      <w:r w:rsidRPr="00D86557">
        <w:rPr>
          <w:rStyle w:val="StyleBoldUnderline"/>
        </w:rPr>
        <w:t xml:space="preserve"> And </w:t>
      </w:r>
      <w:r w:rsidRPr="0016426C">
        <w:rPr>
          <w:rStyle w:val="StyleBoldUnderline"/>
          <w:highlight w:val="cyan"/>
        </w:rPr>
        <w:t xml:space="preserve">the U.S. trade deficit narrowed </w:t>
      </w:r>
      <w:r w:rsidRPr="00D86557">
        <w:rPr>
          <w:rStyle w:val="StyleBoldUnderline"/>
        </w:rPr>
        <w:t xml:space="preserve">in September to $41.55 </w:t>
      </w:r>
      <w:r w:rsidRPr="0016426C">
        <w:rPr>
          <w:rStyle w:val="StyleBoldUnderline"/>
          <w:highlight w:val="cyan"/>
        </w:rPr>
        <w:t>billion as exports increased</w:t>
      </w:r>
      <w:r w:rsidRPr="00D86557">
        <w:rPr>
          <w:rStyle w:val="StyleBoldUnderline"/>
        </w:rPr>
        <w:t xml:space="preserve">, </w:t>
      </w:r>
      <w:r>
        <w:t>according to the Commerce Department, suggesting the economy expanded more than previously believed in the third quarter. Analysts expected the gap to widen to $45.0 billion.</w:t>
      </w:r>
    </w:p>
    <w:p w:rsidR="007237BA" w:rsidRPr="00D3759A" w:rsidRDefault="007237BA" w:rsidP="007237BA"/>
    <w:p w:rsidR="007237BA" w:rsidRDefault="007237BA" w:rsidP="007237BA">
      <w:pPr>
        <w:pStyle w:val="Heading4"/>
      </w:pPr>
      <w:r>
        <w:t>Doesn’t solve government revenue</w:t>
      </w:r>
    </w:p>
    <w:p w:rsidR="007237BA" w:rsidRPr="009F782F" w:rsidRDefault="007237BA" w:rsidP="007237BA">
      <w:r w:rsidRPr="009F782F">
        <w:rPr>
          <w:rStyle w:val="StyleStyleBold12pt"/>
        </w:rPr>
        <w:t>Bewig 2012</w:t>
      </w:r>
      <w:r>
        <w:t xml:space="preserve"> [</w:t>
      </w:r>
      <w:r w:rsidRPr="009F782F">
        <w:t>Matt Bewig</w:t>
      </w:r>
      <w:r>
        <w:t xml:space="preserve"> </w:t>
      </w:r>
      <w:r w:rsidRPr="009F782F">
        <w:t>August 13, 2012</w:t>
      </w:r>
      <w:r>
        <w:t xml:space="preserve"> AllGov “</w:t>
      </w:r>
      <w:r w:rsidRPr="009F782F">
        <w:t>CBO Says Drilling on Federal Land</w:t>
      </w:r>
      <w:r>
        <w:t xml:space="preserve"> Won’t Net Much Money or Energy” </w:t>
      </w:r>
      <w:r w:rsidRPr="009F782F">
        <w:t>http://www.allgov.com/news/top-stories/cbo-says-drilling-on-federal-land-wont-net-much-money-or-energy</w:t>
      </w:r>
      <w:proofErr w:type="gramStart"/>
      <w:r w:rsidRPr="009F782F">
        <w:t>?news</w:t>
      </w:r>
      <w:proofErr w:type="gramEnd"/>
      <w:r w:rsidRPr="009F782F">
        <w:t>=844911</w:t>
      </w:r>
      <w:r>
        <w:t>]</w:t>
      </w:r>
    </w:p>
    <w:p w:rsidR="007237BA" w:rsidRPr="009F782F" w:rsidRDefault="007237BA" w:rsidP="007237BA">
      <w:pPr>
        <w:rPr>
          <w:rStyle w:val="StyleBoldUnderline"/>
        </w:rPr>
      </w:pPr>
      <w:r w:rsidRPr="009F782F">
        <w:rPr>
          <w:sz w:val="16"/>
        </w:rPr>
        <w:t xml:space="preserve">It turns out that the slogan “drill, baby, drill” ought to be “nil, baby, nil.” </w:t>
      </w:r>
      <w:r w:rsidRPr="0016426C">
        <w:rPr>
          <w:rStyle w:val="StyleBoldUnderline"/>
          <w:highlight w:val="cyan"/>
        </w:rPr>
        <w:t xml:space="preserve">According to two recent reports by the </w:t>
      </w:r>
      <w:r w:rsidRPr="009F782F">
        <w:rPr>
          <w:rStyle w:val="StyleBoldUnderline"/>
        </w:rPr>
        <w:t>non-partisan Congressional Budget Office</w:t>
      </w:r>
      <w:proofErr w:type="gramStart"/>
      <w:r w:rsidRPr="009F782F">
        <w:rPr>
          <w:rStyle w:val="StyleBoldUnderline"/>
        </w:rPr>
        <w:t>,(</w:t>
      </w:r>
      <w:proofErr w:type="gramEnd"/>
      <w:r w:rsidRPr="0016426C">
        <w:rPr>
          <w:rStyle w:val="StyleBoldUnderline"/>
          <w:highlight w:val="cyan"/>
        </w:rPr>
        <w:t>CBO</w:t>
      </w:r>
      <w:r w:rsidRPr="009F782F">
        <w:rPr>
          <w:rStyle w:val="StyleBoldUnderline"/>
        </w:rPr>
        <w:t xml:space="preserve">) </w:t>
      </w:r>
      <w:r w:rsidRPr="0016426C">
        <w:rPr>
          <w:rStyle w:val="StyleBoldUnderline"/>
          <w:highlight w:val="cyan"/>
        </w:rPr>
        <w:t xml:space="preserve">opening all federal land to oil </w:t>
      </w:r>
      <w:r w:rsidRPr="009F782F">
        <w:rPr>
          <w:rStyle w:val="StyleBoldUnderline"/>
        </w:rPr>
        <w:t xml:space="preserve">and gas </w:t>
      </w:r>
      <w:r w:rsidRPr="0016426C">
        <w:rPr>
          <w:rStyle w:val="StyleBoldUnderline"/>
          <w:highlight w:val="cyan"/>
        </w:rPr>
        <w:t xml:space="preserve">drilling </w:t>
      </w:r>
      <w:r w:rsidRPr="009F782F">
        <w:rPr>
          <w:sz w:val="16"/>
        </w:rPr>
        <w:t xml:space="preserve">— including the Arctic National Wildlife Refuge (ANWR) — would do nothing to insulate Americans from price hikes or global supply disruptions and </w:t>
      </w:r>
      <w:r w:rsidRPr="0016426C">
        <w:rPr>
          <w:rStyle w:val="StyleBoldUnderline"/>
          <w:highlight w:val="cyan"/>
        </w:rPr>
        <w:t xml:space="preserve">would yield only modest revenue </w:t>
      </w:r>
      <w:r w:rsidRPr="009F782F">
        <w:rPr>
          <w:rStyle w:val="StyleBoldUnderline"/>
        </w:rPr>
        <w:t>to the U.S. Treasury.</w:t>
      </w:r>
      <w:r w:rsidRPr="009F782F">
        <w:rPr>
          <w:sz w:val="16"/>
        </w:rPr>
        <w:t xml:space="preserve"> The reports, released in May and August of this year, drive a stake through the heart of the two primary arguments in favor of increased drilling on public lands</w:t>
      </w:r>
      <w:proofErr w:type="gramStart"/>
      <w:r w:rsidRPr="009F782F">
        <w:rPr>
          <w:sz w:val="16"/>
        </w:rPr>
        <w:t>.</w:t>
      </w:r>
      <w:r w:rsidRPr="009F782F">
        <w:rPr>
          <w:sz w:val="12"/>
        </w:rPr>
        <w:t>¶</w:t>
      </w:r>
      <w:proofErr w:type="gramEnd"/>
      <w:r w:rsidRPr="009F782F">
        <w:rPr>
          <w:sz w:val="16"/>
        </w:rPr>
        <w:t xml:space="preserve"> </w:t>
      </w:r>
      <w:r w:rsidRPr="009F782F">
        <w:rPr>
          <w:sz w:val="12"/>
        </w:rPr>
        <w:t>¶</w:t>
      </w:r>
      <w:r w:rsidRPr="009F782F">
        <w:rPr>
          <w:sz w:val="16"/>
        </w:rPr>
        <w:t xml:space="preserve"> The oil and gas industry and their congressional allies have argued for years that removing fossil fuel drilling bans that protect many public lands and waters would produce significant revenue for the federal government and help reduce the national debt. The August 9 report — which was requested by Republican vice presidential candidate Paul Ryan in his capacity as House Budget Committee chairman — concludes that </w:t>
      </w:r>
      <w:r w:rsidRPr="0016426C">
        <w:rPr>
          <w:rStyle w:val="StyleBoldUnderline"/>
          <w:highlight w:val="cyan"/>
        </w:rPr>
        <w:t>opening</w:t>
      </w:r>
      <w:r w:rsidRPr="0016426C">
        <w:rPr>
          <w:sz w:val="16"/>
          <w:highlight w:val="cyan"/>
        </w:rPr>
        <w:t xml:space="preserve"> </w:t>
      </w:r>
      <w:r w:rsidRPr="009F782F">
        <w:rPr>
          <w:sz w:val="16"/>
        </w:rPr>
        <w:t xml:space="preserve">ANWR, parts of the Atlantic, Pacific, and Florida coasts, and all other targeted </w:t>
      </w:r>
      <w:r w:rsidRPr="0016426C">
        <w:rPr>
          <w:rStyle w:val="StyleBoldUnderline"/>
          <w:highlight w:val="cyan"/>
        </w:rPr>
        <w:t xml:space="preserve">public lands would yield </w:t>
      </w:r>
      <w:r w:rsidRPr="009F782F">
        <w:rPr>
          <w:rStyle w:val="StyleBoldUnderline"/>
        </w:rPr>
        <w:t xml:space="preserve">only $7 billion over the next ten years, </w:t>
      </w:r>
      <w:r w:rsidRPr="0016426C">
        <w:rPr>
          <w:rStyle w:val="StyleBoldUnderline"/>
          <w:highlight w:val="cyan"/>
        </w:rPr>
        <w:t>barely 0.1% of</w:t>
      </w:r>
      <w:r w:rsidRPr="009F782F">
        <w:rPr>
          <w:rStyle w:val="StyleBoldUnderline"/>
        </w:rPr>
        <w:t xml:space="preserve"> the </w:t>
      </w:r>
      <w:r w:rsidRPr="0016426C">
        <w:rPr>
          <w:rStyle w:val="StyleBoldUnderline"/>
          <w:highlight w:val="cyan"/>
        </w:rPr>
        <w:t xml:space="preserve">deficits </w:t>
      </w:r>
      <w:r w:rsidRPr="009F782F">
        <w:rPr>
          <w:rStyle w:val="StyleBoldUnderline"/>
        </w:rPr>
        <w:t>CBO projects for that period.</w:t>
      </w:r>
    </w:p>
    <w:p w:rsidR="007237BA" w:rsidRDefault="007237BA" w:rsidP="007237BA"/>
    <w:p w:rsidR="007237BA" w:rsidRDefault="007237BA" w:rsidP="007237BA">
      <w:pPr>
        <w:pStyle w:val="Heading4"/>
      </w:pPr>
      <w:r>
        <w:t>Drilling here makes no dent in unemployment</w:t>
      </w:r>
    </w:p>
    <w:p w:rsidR="007237BA" w:rsidRPr="009F782F" w:rsidRDefault="007237BA" w:rsidP="007237BA">
      <w:r w:rsidRPr="009F782F">
        <w:rPr>
          <w:rStyle w:val="StyleStyleBold12pt"/>
        </w:rPr>
        <w:t>Krugman 2012</w:t>
      </w:r>
      <w:r>
        <w:t xml:space="preserve"> [Paul Krugman Nobel Prize Economist </w:t>
      </w:r>
      <w:r w:rsidRPr="009F782F">
        <w:t>March 15, 2012</w:t>
      </w:r>
      <w:r>
        <w:t>, New York Times, “</w:t>
      </w:r>
      <w:r w:rsidRPr="009F782F">
        <w:t>Natural Born Dri</w:t>
      </w:r>
      <w:r>
        <w:t xml:space="preserve">llers” </w:t>
      </w:r>
      <w:r w:rsidRPr="009F782F">
        <w:t>http://www.nytimes.com/2012/03/16/opinion/krugman-natural-born-drillers.html</w:t>
      </w:r>
      <w:proofErr w:type="gramStart"/>
      <w:r w:rsidRPr="009F782F">
        <w:t>?_</w:t>
      </w:r>
      <w:proofErr w:type="gramEnd"/>
      <w:r w:rsidRPr="009F782F">
        <w:t>r=1,%208/4/12</w:t>
      </w:r>
      <w:r>
        <w:t>]</w:t>
      </w:r>
    </w:p>
    <w:p w:rsidR="007237BA" w:rsidRPr="009F782F" w:rsidRDefault="007237BA" w:rsidP="007237BA">
      <w:pPr>
        <w:rPr>
          <w:rStyle w:val="StyleBoldUnderline"/>
        </w:rPr>
      </w:pPr>
      <w:r>
        <w:t>Meanwhile, what about jobs? I have to admit that I started laughing when I saw The Wall Street Journal offering North Dakota as a role model. Yes,</w:t>
      </w:r>
      <w:r w:rsidRPr="009F782F">
        <w:rPr>
          <w:rStyle w:val="StyleBoldUnderline"/>
        </w:rPr>
        <w:t xml:space="preserve"> </w:t>
      </w:r>
      <w:r w:rsidRPr="0016426C">
        <w:rPr>
          <w:rStyle w:val="StyleBoldUnderline"/>
          <w:highlight w:val="cyan"/>
        </w:rPr>
        <w:t xml:space="preserve">the oil boom there has pushed unemployment down to 3.2 percent, but that’s only possible because the </w:t>
      </w:r>
      <w:r w:rsidRPr="009F782F">
        <w:rPr>
          <w:rStyle w:val="StyleBoldUnderline"/>
        </w:rPr>
        <w:t xml:space="preserve">whole </w:t>
      </w:r>
      <w:r w:rsidRPr="0016426C">
        <w:rPr>
          <w:rStyle w:val="StyleBoldUnderline"/>
          <w:highlight w:val="cyan"/>
        </w:rPr>
        <w:t>state has few</w:t>
      </w:r>
      <w:r w:rsidRPr="009F782F">
        <w:rPr>
          <w:rStyle w:val="StyleBoldUnderline"/>
        </w:rPr>
        <w:t xml:space="preserve">er </w:t>
      </w:r>
      <w:r w:rsidRPr="0016426C">
        <w:rPr>
          <w:rStyle w:val="StyleBoldUnderline"/>
          <w:highlight w:val="cyan"/>
        </w:rPr>
        <w:t xml:space="preserve">residents </w:t>
      </w:r>
      <w:r w:rsidRPr="009F782F">
        <w:rPr>
          <w:rStyle w:val="StyleBoldUnderline"/>
        </w:rPr>
        <w:t xml:space="preserve">than metropolitan Albany — so few residents that </w:t>
      </w:r>
      <w:r w:rsidRPr="0016426C">
        <w:rPr>
          <w:rStyle w:val="StyleBoldUnderline"/>
          <w:highlight w:val="cyan"/>
        </w:rPr>
        <w:t xml:space="preserve">adding a few thousand jobs </w:t>
      </w:r>
      <w:r w:rsidRPr="009F782F">
        <w:rPr>
          <w:rStyle w:val="StyleBoldUnderline"/>
        </w:rPr>
        <w:t xml:space="preserve">in the state’s extractive sector </w:t>
      </w:r>
      <w:r w:rsidRPr="0016426C">
        <w:rPr>
          <w:rStyle w:val="StyleBoldUnderline"/>
          <w:highlight w:val="cyan"/>
        </w:rPr>
        <w:t>is a really big deal</w:t>
      </w:r>
      <w:r>
        <w:t>. The comparable-sized fracking boom in Pennsylvania has had hardly any effect on the state’s overall employment picture, because, in the end, not that many jobs are involved</w:t>
      </w:r>
      <w:proofErr w:type="gramStart"/>
      <w:r>
        <w:t>.</w:t>
      </w:r>
      <w:r w:rsidRPr="009F782F">
        <w:rPr>
          <w:sz w:val="12"/>
        </w:rPr>
        <w:t>¶</w:t>
      </w:r>
      <w:proofErr w:type="gramEnd"/>
      <w:r w:rsidRPr="009F782F">
        <w:rPr>
          <w:sz w:val="12"/>
        </w:rPr>
        <w:t xml:space="preserve"> </w:t>
      </w:r>
      <w:r>
        <w:t xml:space="preserve">And this tells us that giving the oil companies carte blanche isn’t a serious jobs program. Put it this way: </w:t>
      </w:r>
      <w:r w:rsidRPr="0016426C">
        <w:rPr>
          <w:rStyle w:val="StyleBoldUnderline"/>
          <w:highlight w:val="cyan"/>
        </w:rPr>
        <w:t xml:space="preserve">Employment in oil </w:t>
      </w:r>
      <w:r w:rsidRPr="009F782F">
        <w:rPr>
          <w:rStyle w:val="StyleBoldUnderline"/>
        </w:rPr>
        <w:t xml:space="preserve">and gas extraction </w:t>
      </w:r>
      <w:r w:rsidRPr="0016426C">
        <w:rPr>
          <w:rStyle w:val="StyleBoldUnderline"/>
          <w:highlight w:val="cyan"/>
        </w:rPr>
        <w:t xml:space="preserve">has risen more than 50 percent </w:t>
      </w:r>
      <w:r w:rsidRPr="009F782F">
        <w:rPr>
          <w:rStyle w:val="StyleBoldUnderline"/>
        </w:rPr>
        <w:t xml:space="preserve">since the middle of the last decade, </w:t>
      </w:r>
      <w:r w:rsidRPr="0016426C">
        <w:rPr>
          <w:rStyle w:val="StyleBoldUnderline"/>
          <w:highlight w:val="cyan"/>
        </w:rPr>
        <w:t>but that amounts to only 70,000 jobs, around one-twentieth of 1 percent of total U.S. employment</w:t>
      </w:r>
      <w:r w:rsidRPr="009F782F">
        <w:rPr>
          <w:rStyle w:val="StyleBoldUnderline"/>
        </w:rPr>
        <w:t>. So the idea that drill, baby, drill can cure our jobs deficit is basically a joke.</w:t>
      </w:r>
    </w:p>
    <w:p w:rsidR="007237BA" w:rsidRPr="00175888" w:rsidRDefault="007237BA" w:rsidP="007237BA"/>
    <w:p w:rsidR="007237BA" w:rsidRPr="0000435A" w:rsidRDefault="007237BA" w:rsidP="007237BA">
      <w:pPr>
        <w:pStyle w:val="Heading4"/>
      </w:pPr>
      <w:r w:rsidRPr="0000435A">
        <w:t>Econ resilient</w:t>
      </w:r>
    </w:p>
    <w:p w:rsidR="007237BA" w:rsidRPr="0000435A" w:rsidRDefault="007237BA" w:rsidP="007237BA">
      <w:pPr>
        <w:rPr>
          <w:sz w:val="20"/>
        </w:rPr>
      </w:pPr>
      <w:r w:rsidRPr="0000435A">
        <w:rPr>
          <w:sz w:val="20"/>
        </w:rPr>
        <w:t xml:space="preserve">Fareed </w:t>
      </w:r>
      <w:r w:rsidRPr="003734EA">
        <w:rPr>
          <w:rStyle w:val="StyleStyleBold12pt"/>
        </w:rPr>
        <w:t>Zakaria</w:t>
      </w:r>
      <w:r w:rsidRPr="0000435A">
        <w:rPr>
          <w:sz w:val="20"/>
        </w:rPr>
        <w:t xml:space="preserve"> (editor of Newsweek International) December </w:t>
      </w:r>
      <w:r w:rsidRPr="003734EA">
        <w:rPr>
          <w:rStyle w:val="StyleStyleBold12pt"/>
        </w:rPr>
        <w:t>2009</w:t>
      </w:r>
      <w:r w:rsidRPr="0000435A">
        <w:rPr>
          <w:sz w:val="20"/>
        </w:rPr>
        <w:t xml:space="preserve"> “The Secrets of Stability,” http://www.newsweek.com/id/226425/page/2]</w:t>
      </w:r>
    </w:p>
    <w:p w:rsidR="007237BA" w:rsidRPr="00063023" w:rsidRDefault="007237BA" w:rsidP="007237BA">
      <w:r w:rsidRPr="004E700B">
        <w:rPr>
          <w:rStyle w:val="StyleBoldUnderline"/>
        </w:rPr>
        <w:t>One year ago, the world seemed as if it might be coming apart. The global financial system,</w:t>
      </w:r>
      <w:r w:rsidRPr="00063023">
        <w:t xml:space="preserve"> which had fueled a great expansion of capitalism and trade across the world, </w:t>
      </w:r>
      <w:r w:rsidRPr="004E700B">
        <w:rPr>
          <w:rStyle w:val="StyleBoldUnderline"/>
        </w:rPr>
        <w:t>was crumbling</w:t>
      </w:r>
      <w:r w:rsidRPr="00063023">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3734EA">
        <w:rPr>
          <w:rStyle w:val="StyleBoldUnderline"/>
          <w:highlight w:val="cyan"/>
        </w:rPr>
        <w:t>Pundits</w:t>
      </w:r>
      <w:r w:rsidRPr="00063023">
        <w:t xml:space="preserve"> whose bearishness had been vindicated </w:t>
      </w:r>
      <w:r w:rsidRPr="003734EA">
        <w:rPr>
          <w:rStyle w:val="StyleBoldUnderline"/>
          <w:highlight w:val="cyan"/>
        </w:rPr>
        <w:t>predict</w:t>
      </w:r>
      <w:r w:rsidRPr="004E700B">
        <w:rPr>
          <w:rStyle w:val="StyleBoldUnderline"/>
        </w:rPr>
        <w:t xml:space="preserve">ed </w:t>
      </w:r>
      <w:r w:rsidRPr="003734EA">
        <w:rPr>
          <w:rStyle w:val="StyleBoldUnderline"/>
          <w:highlight w:val="cyan"/>
        </w:rPr>
        <w:t>we were doomed to a</w:t>
      </w:r>
      <w:r w:rsidRPr="004E700B">
        <w:rPr>
          <w:rStyle w:val="StyleBoldUnderline"/>
        </w:rPr>
        <w:t xml:space="preserve"> long, </w:t>
      </w:r>
      <w:r w:rsidRPr="003734EA">
        <w:rPr>
          <w:rStyle w:val="StyleBoldUnderline"/>
          <w:highlight w:val="cyan"/>
        </w:rPr>
        <w:t>painful bust, with cascading failures in sector after sector, country after country</w:t>
      </w:r>
      <w:r w:rsidRPr="004E700B">
        <w:rPr>
          <w:rStyle w:val="StyleBoldUnderline"/>
        </w:rPr>
        <w:t>.</w:t>
      </w:r>
      <w:r w:rsidRPr="00063023">
        <w:t xml:space="preserve"> In a widely cited essay that appeared in The Atlantic </w:t>
      </w:r>
      <w:r w:rsidRPr="004E700B">
        <w:rPr>
          <w:rStyle w:val="StyleBoldUnderline"/>
        </w:rPr>
        <w:t>n</w:t>
      </w:r>
      <w:r w:rsidRPr="00063023">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3734EA">
        <w:rPr>
          <w:rStyle w:val="StyleBoldUnderline"/>
          <w:highlight w:val="cyan"/>
        </w:rPr>
        <w:t>Others predicted</w:t>
      </w:r>
      <w:r w:rsidRPr="004E700B">
        <w:rPr>
          <w:rStyle w:val="StyleBoldUnderline"/>
        </w:rPr>
        <w:t xml:space="preserve"> that these </w:t>
      </w:r>
      <w:r w:rsidRPr="003734EA">
        <w:rPr>
          <w:rStyle w:val="StyleBoldUnderline"/>
          <w:highlight w:val="cyan"/>
        </w:rPr>
        <w:t>economic shocks would lead to political instability and violence</w:t>
      </w:r>
      <w:r w:rsidRPr="00063023">
        <w:t xml:space="preserve"> in the </w:t>
      </w:r>
      <w:proofErr w:type="gramStart"/>
      <w:r w:rsidRPr="00063023">
        <w:t>worst-hit</w:t>
      </w:r>
      <w:proofErr w:type="gramEnd"/>
      <w:r w:rsidRPr="00063023">
        <w:t xml:space="preserve"> countries. At his confirmation hearing in February, the new U.S. director of national intelligence, Adm. Dennis Blair, cautioned the </w:t>
      </w:r>
      <w:proofErr w:type="gramStart"/>
      <w:r w:rsidRPr="00063023">
        <w:t>Senate that</w:t>
      </w:r>
      <w:proofErr w:type="gramEnd"/>
      <w:r w:rsidRPr="00063023">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063023">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3734EA">
        <w:rPr>
          <w:rStyle w:val="StyleBoldUnderline"/>
          <w:highlight w:val="cyan"/>
        </w:rPr>
        <w:t>The predictions of economic and political collapse have not materialized at all</w:t>
      </w:r>
      <w:r w:rsidRPr="004E700B">
        <w:rPr>
          <w:rStyle w:val="StyleBoldUnderline"/>
        </w:rPr>
        <w:t>.</w:t>
      </w:r>
      <w:r w:rsidRPr="00063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063023">
        <w:t>says</w:t>
      </w:r>
      <w:proofErr w:type="gramEnd"/>
      <w:r w:rsidRPr="00063023">
        <w:t xml:space="preserve"> Charles Kaye, the co-head of Warburg Pincus. "We had this huge crisis, and now we're back to business as usual?"This revival did not happen because </w:t>
      </w:r>
      <w:r w:rsidRPr="003734EA">
        <w:rPr>
          <w:rStyle w:val="StyleBoldUnderline"/>
          <w:highlight w:val="cyan"/>
        </w:rPr>
        <w:t>markets</w:t>
      </w:r>
      <w:r w:rsidRPr="004E700B">
        <w:rPr>
          <w:rStyle w:val="StyleBoldUnderline"/>
        </w:rPr>
        <w:t xml:space="preserve"> managed to </w:t>
      </w:r>
      <w:r w:rsidRPr="003734EA">
        <w:rPr>
          <w:rStyle w:val="StyleBoldUnderline"/>
          <w:highlight w:val="cyan"/>
        </w:rPr>
        <w:t>stabilize themselves</w:t>
      </w:r>
      <w:r w:rsidRPr="004E700B">
        <w:rPr>
          <w:rStyle w:val="StyleBoldUnderline"/>
        </w:rPr>
        <w:t xml:space="preserve"> on their own.</w:t>
      </w:r>
      <w:r w:rsidRPr="00063023">
        <w:t xml:space="preserve"> Rather, governments, having learned the lessons of the Great Depression, were determined not to repeat the same mistakes once this crisis hit. </w:t>
      </w:r>
      <w:r w:rsidRPr="003734EA">
        <w:rPr>
          <w:rStyle w:val="StyleBoldUnderline"/>
          <w:highlight w:val="cyan"/>
        </w:rPr>
        <w:t>By massively expanding state support for the economy</w:t>
      </w:r>
      <w:r w:rsidRPr="00063023">
        <w:t>—through central banks and national treasuries—</w:t>
      </w:r>
      <w:r w:rsidRPr="003734EA">
        <w:rPr>
          <w:rStyle w:val="StyleBoldUnderline"/>
          <w:highlight w:val="cyan"/>
        </w:rPr>
        <w:t>they buffered the worst of the damage.</w:t>
      </w:r>
      <w:r w:rsidRPr="00063023">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063023">
        <w:t xml:space="preserve"> in the last year. </w:t>
      </w:r>
      <w:r w:rsidRPr="004E700B">
        <w:rPr>
          <w:rStyle w:val="StyleBoldUnderline"/>
        </w:rPr>
        <w:t xml:space="preserve">It is the same reason that </w:t>
      </w:r>
      <w:r w:rsidRPr="003734EA">
        <w:rPr>
          <w:rStyle w:val="StyleBoldUnderline"/>
          <w:highlight w:val="cyan"/>
        </w:rPr>
        <w:t>we weathered the stock-market crash of 1987, the recession of 1992, the Asian crisis of 1997, the Russian default of 1998, and the tech-bubble collapse of 2000. The</w:t>
      </w:r>
      <w:r w:rsidRPr="004E700B">
        <w:rPr>
          <w:rStyle w:val="StyleBoldUnderline"/>
        </w:rPr>
        <w:t xml:space="preserve"> current </w:t>
      </w:r>
      <w:r w:rsidRPr="003734EA">
        <w:rPr>
          <w:rStyle w:val="StyleBoldUnderline"/>
          <w:highlight w:val="cyan"/>
        </w:rPr>
        <w:t>global economic system is inherently more resilient than we think</w:t>
      </w:r>
      <w:r w:rsidRPr="004E700B">
        <w:rPr>
          <w:rStyle w:val="StyleBoldUnderline"/>
        </w:rPr>
        <w:t>. The world today is characterized by</w:t>
      </w:r>
      <w:r w:rsidRPr="00063023">
        <w:t xml:space="preserve"> three </w:t>
      </w:r>
      <w:r w:rsidRPr="004E700B">
        <w:rPr>
          <w:rStyle w:val="StyleBoldUnderline"/>
        </w:rPr>
        <w:t>major forces for stability</w:t>
      </w:r>
      <w:r w:rsidRPr="00063023">
        <w:t>, each reinforcing the other and each historical in nature.</w:t>
      </w:r>
    </w:p>
    <w:p w:rsidR="007237BA" w:rsidRPr="003734EA" w:rsidRDefault="007237BA" w:rsidP="007237BA"/>
    <w:p w:rsidR="007237BA" w:rsidRPr="0000435A" w:rsidRDefault="007237BA" w:rsidP="007237BA">
      <w:pPr>
        <w:pStyle w:val="Heading4"/>
      </w:pPr>
      <w:r w:rsidRPr="0000435A">
        <w:t>Economic collapse doesn’t cause war – no causal connection</w:t>
      </w:r>
    </w:p>
    <w:p w:rsidR="007237BA" w:rsidRPr="0000435A" w:rsidRDefault="007237BA" w:rsidP="007237BA">
      <w:pPr>
        <w:rPr>
          <w:sz w:val="20"/>
        </w:rPr>
      </w:pPr>
      <w:r w:rsidRPr="0000435A">
        <w:rPr>
          <w:sz w:val="20"/>
        </w:rPr>
        <w:t xml:space="preserve">Thomas P.M. </w:t>
      </w:r>
      <w:r w:rsidRPr="003734EA">
        <w:rPr>
          <w:rStyle w:val="StyleStyleBold12pt"/>
        </w:rPr>
        <w:t>Barnett</w:t>
      </w:r>
      <w:r w:rsidRPr="0000435A">
        <w:rPr>
          <w:sz w:val="20"/>
        </w:rPr>
        <w:t xml:space="preserve"> (senior managing director of Enterra Solutions LLC and a contributing editor/online columnist for Esquire magazine) August </w:t>
      </w:r>
      <w:r w:rsidRPr="003734EA">
        <w:rPr>
          <w:rStyle w:val="StyleStyleBold12pt"/>
        </w:rPr>
        <w:t>2009</w:t>
      </w:r>
      <w:r w:rsidRPr="0000435A">
        <w:rPr>
          <w:sz w:val="20"/>
        </w:rPr>
        <w:t xml:space="preserve"> “The New Rules: Security Remains Stable Amid Financial Crisis” http://www.aprodex.com/the-new-rules--security-remains-stable-amid-financial-crisis-398-bl.aspx</w:t>
      </w:r>
    </w:p>
    <w:p w:rsidR="007237BA" w:rsidRDefault="007237BA" w:rsidP="007237BA">
      <w:r w:rsidRPr="004E700B">
        <w:rPr>
          <w:rStyle w:val="StyleBoldUnderline"/>
        </w:rPr>
        <w:t>When the global financial crisis struck</w:t>
      </w:r>
      <w:r w:rsidRPr="00095287">
        <w:t xml:space="preserve"> roughly a year ago, </w:t>
      </w:r>
      <w:r w:rsidRPr="004E700B">
        <w:rPr>
          <w:rStyle w:val="StyleBoldUnderline"/>
        </w:rPr>
        <w:t>the blogosphere was ablaze with all sorts of scary predictions of,</w:t>
      </w:r>
      <w:r w:rsidRPr="00095287">
        <w:t xml:space="preserve"> and commentary regarding, </w:t>
      </w:r>
      <w:r w:rsidRPr="004E700B">
        <w:rPr>
          <w:rStyle w:val="StyleBoldUnderline"/>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3734EA">
        <w:rPr>
          <w:rStyle w:val="StyleBoldUnderline"/>
          <w:highlight w:val="cyan"/>
        </w:rPr>
        <w:t>globalization's first</w:t>
      </w:r>
      <w:r w:rsidRPr="004E700B">
        <w:rPr>
          <w:rStyle w:val="StyleBoldUnderline"/>
        </w:rPr>
        <w:t xml:space="preserve"> truly </w:t>
      </w:r>
      <w:r w:rsidRPr="003734EA">
        <w:rPr>
          <w:rStyle w:val="StyleBoldUnderline"/>
          <w:highlight w:val="cyan"/>
        </w:rPr>
        <w:t>worldwide recession has had</w:t>
      </w:r>
      <w:r w:rsidRPr="004E700B">
        <w:rPr>
          <w:rStyle w:val="StyleBoldUnderline"/>
        </w:rPr>
        <w:t xml:space="preserve"> </w:t>
      </w:r>
      <w:r w:rsidRPr="003734EA">
        <w:rPr>
          <w:rStyle w:val="StyleBoldUnderline"/>
          <w:highlight w:val="cyan"/>
        </w:rPr>
        <w:t>virtually no impact whatsoever on the international security landscape. None of the more than three-dozen</w:t>
      </w:r>
      <w:r w:rsidRPr="004E700B">
        <w:rPr>
          <w:rStyle w:val="StyleBoldUnderline"/>
        </w:rPr>
        <w:t xml:space="preserve"> </w:t>
      </w:r>
      <w:r w:rsidRPr="003734EA">
        <w:rPr>
          <w:rStyle w:val="StyleBoldUnderline"/>
          <w:highlight w:val="cyan"/>
        </w:rPr>
        <w:t>ongoing conflicts</w:t>
      </w:r>
      <w:r w:rsidRPr="00095287">
        <w:t xml:space="preserve"> listed by GlobalSecurity.org </w:t>
      </w:r>
      <w:r w:rsidRPr="003734EA">
        <w:rPr>
          <w:rStyle w:val="StyleBoldUnderline"/>
          <w:highlight w:val="cyan"/>
        </w:rPr>
        <w:t>can be</w:t>
      </w:r>
      <w:r w:rsidRPr="004E700B">
        <w:rPr>
          <w:rStyle w:val="StyleBoldUnderline"/>
        </w:rPr>
        <w:t xml:space="preserve"> clearly </w:t>
      </w:r>
      <w:r w:rsidRPr="003734EA">
        <w:rPr>
          <w:rStyle w:val="StyleBoldUnderline"/>
          <w:highlight w:val="cyan"/>
        </w:rPr>
        <w:t>attributed to</w:t>
      </w:r>
      <w:r w:rsidRPr="004E700B">
        <w:rPr>
          <w:rStyle w:val="StyleBoldUnderline"/>
        </w:rPr>
        <w:t xml:space="preserve"> the </w:t>
      </w:r>
      <w:r w:rsidRPr="003734EA">
        <w:rPr>
          <w:rStyle w:val="StyleBoldUnderline"/>
          <w:highlight w:val="cyan"/>
        </w:rPr>
        <w:t>global recession</w:t>
      </w:r>
      <w:r w:rsidRPr="00095287">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095287">
        <w:t xml:space="preserve"> </w:t>
      </w:r>
      <w:r w:rsidRPr="003734EA">
        <w:rPr>
          <w:rStyle w:val="StyleBoldUnderline"/>
          <w:highlight w:val="cyan"/>
        </w:rPr>
        <w:t>Looking over the various databases</w:t>
      </w:r>
      <w:r w:rsidRPr="004E700B">
        <w:rPr>
          <w:rStyle w:val="StyleBoldUnderline"/>
        </w:rPr>
        <w:t xml:space="preserve">, then, </w:t>
      </w:r>
      <w:r w:rsidRPr="003734EA">
        <w:rPr>
          <w:rStyle w:val="StyleBoldUnderline"/>
          <w:highlight w:val="cyan"/>
        </w:rPr>
        <w:t>we see</w:t>
      </w:r>
      <w:r w:rsidRPr="004E700B">
        <w:rPr>
          <w:rStyle w:val="StyleBoldUnderline"/>
        </w:rPr>
        <w:t xml:space="preserve"> a most familiar picture: the usual mix of civil </w:t>
      </w:r>
      <w:r w:rsidRPr="003734EA">
        <w:rPr>
          <w:rStyle w:val="StyleBoldUnderline"/>
          <w:highlight w:val="cyan"/>
        </w:rPr>
        <w:t>conflicts</w:t>
      </w:r>
      <w:r w:rsidRPr="004E700B">
        <w:rPr>
          <w:rStyle w:val="StyleBoldUnderline"/>
        </w:rPr>
        <w:t>, insurgencies, and liberation-themed terrorist movements.</w:t>
      </w:r>
      <w:r w:rsidRPr="00095287">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3734EA">
        <w:rPr>
          <w:rStyle w:val="StyleBoldUnderline"/>
          <w:highlight w:val="cyan"/>
        </w:rPr>
        <w:t>wholly unrelated to global economic trends</w:t>
      </w:r>
      <w:r w:rsidRPr="00095287">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3734EA">
        <w:rPr>
          <w:rStyle w:val="StyleBoldUnderline"/>
          <w:highlight w:val="cyan"/>
        </w:rPr>
        <w:t xml:space="preserve">Everywhere </w:t>
      </w:r>
      <w:r w:rsidRPr="004E700B">
        <w:rPr>
          <w:rStyle w:val="StyleBoldUnderline"/>
        </w:rPr>
        <w:t xml:space="preserve">else </w:t>
      </w:r>
      <w:r w:rsidRPr="003734EA">
        <w:rPr>
          <w:rStyle w:val="StyleBoldUnderline"/>
          <w:highlight w:val="cyan"/>
        </w:rPr>
        <w:t>we find</w:t>
      </w:r>
      <w:r w:rsidRPr="004E700B">
        <w:rPr>
          <w:rStyle w:val="StyleBoldUnderline"/>
        </w:rPr>
        <w:t xml:space="preserve"> serious </w:t>
      </w:r>
      <w:r w:rsidRPr="003734EA">
        <w:rPr>
          <w:rStyle w:val="StyleBoldUnderline"/>
          <w:highlight w:val="cyan"/>
        </w:rPr>
        <w:t>instability we pretty much let it burn</w:t>
      </w:r>
      <w:r w:rsidRPr="00095287">
        <w:t>, occasionally pressing the Chinese -- unsuccessfully -- to do something.</w:t>
      </w:r>
      <w:proofErr w:type="gramEnd"/>
      <w:r w:rsidRPr="00095287">
        <w:t xml:space="preserve"> Our new Africa Command, for example, hasn't led us to anything beyond advising and training local forces. So, </w:t>
      </w:r>
      <w:r w:rsidRPr="004E700B">
        <w:rPr>
          <w:rStyle w:val="StyleBoldUnderline"/>
        </w:rPr>
        <w:t>to sum up</w:t>
      </w:r>
      <w:r w:rsidRPr="00095287">
        <w:t xml:space="preserve">: </w:t>
      </w:r>
      <w:r w:rsidRPr="004E700B">
        <w:rPr>
          <w:rStyle w:val="StyleBoldUnderline"/>
        </w:rPr>
        <w:t xml:space="preserve">* </w:t>
      </w:r>
      <w:r w:rsidRPr="003734EA">
        <w:rPr>
          <w:rStyle w:val="StyleBoldUnderline"/>
          <w:highlight w:val="cyan"/>
        </w:rPr>
        <w:t>No significant uptick in mass violence</w:t>
      </w:r>
      <w:r w:rsidRPr="004E700B">
        <w:rPr>
          <w:rStyle w:val="StyleBoldUnderline"/>
        </w:rPr>
        <w:t xml:space="preserve"> or unrest</w:t>
      </w:r>
      <w:r w:rsidRPr="00095287">
        <w:t xml:space="preserve"> (remember the smattering of urban riots last year in places like Greece, Moldova and Latvia?); * </w:t>
      </w:r>
      <w:r w:rsidRPr="004E700B">
        <w:rPr>
          <w:rStyle w:val="StyleBoldUnderline"/>
        </w:rPr>
        <w:t>The usual frequency maintained in civil conflicts (in all the usual places</w:t>
      </w:r>
      <w:r w:rsidRPr="00095287">
        <w:t xml:space="preserve">); * </w:t>
      </w:r>
      <w:r w:rsidRPr="003734EA">
        <w:rPr>
          <w:rStyle w:val="StyleBoldUnderline"/>
          <w:highlight w:val="cyan"/>
        </w:rPr>
        <w:t>Not a single</w:t>
      </w:r>
      <w:r w:rsidRPr="004E700B">
        <w:rPr>
          <w:rStyle w:val="StyleBoldUnderline"/>
        </w:rPr>
        <w:t xml:space="preserve"> state-on-state </w:t>
      </w:r>
      <w:r w:rsidRPr="003734EA">
        <w:rPr>
          <w:rStyle w:val="StyleBoldUnderline"/>
          <w:highlight w:val="cyan"/>
        </w:rPr>
        <w:t>war directly caused</w:t>
      </w:r>
      <w:r w:rsidRPr="004E700B">
        <w:rPr>
          <w:rStyle w:val="StyleBoldUnderline"/>
        </w:rPr>
        <w:t xml:space="preserve"> (and no great-power-on-great-power crises even triggered</w:t>
      </w:r>
      <w:r w:rsidRPr="00095287">
        <w:t xml:space="preserve">); * </w:t>
      </w:r>
      <w:r w:rsidRPr="003734EA">
        <w:rPr>
          <w:rStyle w:val="StyleBoldUnderline"/>
          <w:highlight w:val="cyan"/>
        </w:rPr>
        <w:t>No</w:t>
      </w:r>
      <w:r w:rsidRPr="00095287">
        <w:t xml:space="preserve"> great improvement or </w:t>
      </w:r>
      <w:r w:rsidRPr="003734EA">
        <w:rPr>
          <w:rStyle w:val="StyleBoldUnderline"/>
          <w:highlight w:val="cyan"/>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3734EA">
        <w:rPr>
          <w:rStyle w:val="StyleBoldUnderline"/>
          <w:highlight w:val="cyan"/>
        </w:rPr>
        <w:t xml:space="preserve">No serious efforts by any rising great power to challenge that Leviathan or supplant its role.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3734EA">
        <w:rPr>
          <w:rStyle w:val="StyleBoldUnderline"/>
          <w:highlight w:val="cyan"/>
        </w:rPr>
        <w:t>there was 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3734EA">
        <w:rPr>
          <w:rStyle w:val="StyleBoldUnderline"/>
          <w:highlight w:val="cyan"/>
        </w:rPr>
        <w:t>economic crisis did not</w:t>
      </w:r>
      <w:r w:rsidRPr="004E700B">
        <w:rPr>
          <w:rStyle w:val="StyleBoldUnderline"/>
        </w:rPr>
        <w:t xml:space="preserve"> prove to be sufficiently frightening to </w:t>
      </w:r>
      <w:r w:rsidRPr="003734EA">
        <w:rPr>
          <w:rStyle w:val="StyleBoldUnderline"/>
          <w:highlight w:val="cyan"/>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095287">
        <w:t xml:space="preserve"> and pundits have attached great significance to this debate, </w:t>
      </w:r>
      <w:r w:rsidRPr="004E700B">
        <w:rPr>
          <w:rStyle w:val="StyleBoldUnderline"/>
        </w:rPr>
        <w:t>see</w:t>
      </w:r>
      <w:r w:rsidRPr="00095287">
        <w:t xml:space="preserve">ing in it </w:t>
      </w:r>
      <w:r w:rsidRPr="004E700B">
        <w:rPr>
          <w:rStyle w:val="StyleBoldUnderline"/>
        </w:rPr>
        <w:t>the beginning of "economic warfare</w:t>
      </w:r>
      <w:r w:rsidRPr="00095287">
        <w:t xml:space="preserve">" and the like between "fading" America and "rising" China. </w:t>
      </w:r>
      <w:r w:rsidRPr="004E700B">
        <w:rPr>
          <w:rStyle w:val="StyleBoldUnderline"/>
        </w:rPr>
        <w:t xml:space="preserve">And yet, </w:t>
      </w:r>
      <w:r w:rsidRPr="003734EA">
        <w:rPr>
          <w:rStyle w:val="StyleBoldUnderline"/>
          <w:highlight w:val="cyan"/>
        </w:rPr>
        <w:t>in a world of globally integrated production chains and interconnected financial markets</w:t>
      </w:r>
      <w:r w:rsidRPr="004E700B">
        <w:rPr>
          <w:rStyle w:val="StyleBoldUnderline"/>
        </w:rPr>
        <w:t xml:space="preserve">, such </w:t>
      </w:r>
      <w:r w:rsidRPr="003734EA">
        <w:rPr>
          <w:rStyle w:val="StyleBoldUnderline"/>
          <w:highlight w:val="cyan"/>
        </w:rPr>
        <w:t>"diverging interests" hardly constitute signposts for wars up ahead</w:t>
      </w:r>
      <w:r w:rsidRPr="004E700B">
        <w:rPr>
          <w:rStyle w:val="StyleBoldUnderline"/>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w:t>
      </w:r>
      <w:proofErr w:type="gramStart"/>
      <w:r w:rsidRPr="00095287">
        <w:t>Absolutely not.</w:t>
      </w:r>
      <w:proofErr w:type="gramEnd"/>
      <w:r w:rsidRPr="00095287">
        <w:t xml:space="preserve"> I expect the fantastic fear-mongering to proceed apace. That's what the Internet is for.</w:t>
      </w:r>
    </w:p>
    <w:p w:rsidR="007237BA" w:rsidRPr="00175888" w:rsidRDefault="007237BA" w:rsidP="007237BA"/>
    <w:p w:rsidR="007237BA" w:rsidRDefault="007237BA" w:rsidP="007237BA">
      <w:pPr>
        <w:pStyle w:val="Heading3"/>
      </w:pPr>
      <w:r>
        <w:t>China Adv</w:t>
      </w:r>
    </w:p>
    <w:p w:rsidR="007237BA" w:rsidRDefault="007237BA" w:rsidP="007237BA">
      <w:pPr>
        <w:pStyle w:val="Heading4"/>
      </w:pPr>
      <w:r>
        <w:t>China is working on cooperative resolution to South China Seas conflicts now</w:t>
      </w:r>
    </w:p>
    <w:p w:rsidR="007237BA" w:rsidRDefault="007237BA" w:rsidP="007237BA">
      <w:r w:rsidRPr="007F697B">
        <w:rPr>
          <w:rStyle w:val="StyleStyleBold12pt"/>
        </w:rPr>
        <w:t>Wu Shicun</w:t>
      </w:r>
      <w:r>
        <w:t xml:space="preserve"> Who are the real troublemakers in the South China Sea? Globaltimes.cn | 2012-</w:t>
      </w:r>
      <w:r w:rsidRPr="007F697B">
        <w:rPr>
          <w:rStyle w:val="StyleStyleBold12pt"/>
        </w:rPr>
        <w:t>11-6</w:t>
      </w:r>
      <w:r>
        <w:t xml:space="preserve"> </w:t>
      </w:r>
      <w:proofErr w:type="gramStart"/>
      <w:r>
        <w:t>21:17:06  h</w:t>
      </w:r>
      <w:r w:rsidRPr="007F31BA">
        <w:t>ttp</w:t>
      </w:r>
      <w:proofErr w:type="gramEnd"/>
      <w:r w:rsidRPr="007F31BA">
        <w:t>://www.globaltimes.cn/content/742715.shtml</w:t>
      </w:r>
    </w:p>
    <w:p w:rsidR="007237BA" w:rsidRDefault="007237BA" w:rsidP="007237BA">
      <w:r w:rsidRPr="0016426C">
        <w:rPr>
          <w:rStyle w:val="StyleBoldUnderline"/>
          <w:highlight w:val="cyan"/>
        </w:rPr>
        <w:t xml:space="preserve">China is playing a constructive role in </w:t>
      </w:r>
      <w:r w:rsidRPr="007F697B">
        <w:rPr>
          <w:rStyle w:val="StyleBoldUnderline"/>
        </w:rPr>
        <w:t xml:space="preserve">safeguarding peace and stability in </w:t>
      </w:r>
      <w:r w:rsidRPr="0016426C">
        <w:rPr>
          <w:rStyle w:val="StyleBoldUnderline"/>
          <w:highlight w:val="cyan"/>
        </w:rPr>
        <w:t>the South China Sea</w:t>
      </w:r>
      <w:r>
        <w:t>. Peace and stability in the South China Sea are closely related to the vital interests of China, who benefits from the safe and unimpeded navigation as well as the regional trade links and economic prosperity. China cherishes and is committed to safeguarding this hard-won situation. However</w:t>
      </w:r>
      <w:r w:rsidRPr="007F697B">
        <w:rPr>
          <w:rStyle w:val="StyleBoldUnderline"/>
        </w:rPr>
        <w:t>, recently some foreign political figures, policy analysts and scholars condemn China's practices</w:t>
      </w:r>
      <w:r>
        <w:t xml:space="preserve"> as "the big bullying the small, the strong domineering over the weak.”</w:t>
      </w:r>
      <w:r w:rsidRPr="007F697B">
        <w:t xml:space="preserve">¶ </w:t>
      </w:r>
      <w:r>
        <w:t xml:space="preserve">They even speculate that China is taking the delaying or dodging tactics so as to dominate the resolution of the disputes when a favorable time comes. </w:t>
      </w:r>
      <w:r w:rsidRPr="007F697B">
        <w:rPr>
          <w:rStyle w:val="StyleBoldUnderline"/>
        </w:rPr>
        <w:t xml:space="preserve">Such accusations are totally groundless. </w:t>
      </w:r>
      <w:r w:rsidRPr="0016426C">
        <w:rPr>
          <w:rStyle w:val="StyleBoldUnderline"/>
          <w:highlight w:val="cyan"/>
        </w:rPr>
        <w:t>China insists on solving international disputes through peaceful negotiations</w:t>
      </w:r>
      <w:proofErr w:type="gramStart"/>
      <w:r w:rsidRPr="0016426C">
        <w:rPr>
          <w:rStyle w:val="StyleBoldUnderline"/>
          <w:highlight w:val="cyan"/>
        </w:rPr>
        <w:t>.¶</w:t>
      </w:r>
      <w:proofErr w:type="gramEnd"/>
      <w:r w:rsidRPr="0016426C">
        <w:rPr>
          <w:rStyle w:val="StyleBoldUnderline"/>
          <w:highlight w:val="cyan"/>
        </w:rPr>
        <w:t xml:space="preserve"> China is ready to negotiate</w:t>
      </w:r>
      <w:r w:rsidRPr="007F697B">
        <w:rPr>
          <w:rStyle w:val="StyleBoldUnderline"/>
        </w:rPr>
        <w:t xml:space="preserve"> with the countries concerned </w:t>
      </w:r>
      <w:r w:rsidRPr="0016426C">
        <w:rPr>
          <w:rStyle w:val="StyleBoldUnderline"/>
          <w:highlight w:val="cyan"/>
        </w:rPr>
        <w:t>to handle the South China Sea disputes</w:t>
      </w:r>
      <w:r w:rsidRPr="007F697B">
        <w:rPr>
          <w:rStyle w:val="StyleBoldUnderline"/>
        </w:rPr>
        <w:t xml:space="preserve"> in a proper manner </w:t>
      </w:r>
      <w:r w:rsidRPr="0016426C">
        <w:rPr>
          <w:rStyle w:val="StyleBoldUnderline"/>
          <w:highlight w:val="cyan"/>
        </w:rPr>
        <w:t>in accordance with</w:t>
      </w:r>
      <w:r w:rsidRPr="007F697B">
        <w:rPr>
          <w:rStyle w:val="StyleBoldUnderline"/>
        </w:rPr>
        <w:t xml:space="preserve"> the universally recognized </w:t>
      </w:r>
      <w:r w:rsidRPr="0016426C">
        <w:rPr>
          <w:rStyle w:val="StyleBoldUnderline"/>
          <w:highlight w:val="cyan"/>
        </w:rPr>
        <w:t>international laws</w:t>
      </w:r>
      <w:r w:rsidRPr="007F697B">
        <w:rPr>
          <w:rStyle w:val="StyleBoldUnderline"/>
        </w:rPr>
        <w:t xml:space="preserve"> including the principles and legal regime established under UNCLOS</w:t>
      </w:r>
      <w:r>
        <w:t>. Early in the 1980s, China proposed "shelving the disputes and seeking for joint development,” which showed its sincerity and willingness to a proper settlement of the SCS disputes.</w:t>
      </w:r>
    </w:p>
    <w:p w:rsidR="007237BA" w:rsidRDefault="007237BA" w:rsidP="007237BA">
      <w:pPr>
        <w:pStyle w:val="Heading4"/>
      </w:pPr>
      <w:r>
        <w:t>Only independence causes China war- we can manage them if we are engaged- leaving encourages build up</w:t>
      </w:r>
    </w:p>
    <w:p w:rsidR="007237BA" w:rsidRPr="00991703" w:rsidRDefault="007237BA" w:rsidP="007237BA">
      <w:r w:rsidRPr="00C85743">
        <w:t xml:space="preserve">Michael </w:t>
      </w:r>
      <w:r w:rsidRPr="00C85743">
        <w:rPr>
          <w:rStyle w:val="StyleStyleBold12pt"/>
        </w:rPr>
        <w:t>Richardson</w:t>
      </w:r>
      <w:r w:rsidRPr="00C85743">
        <w:t xml:space="preserve"> is a visiting senior research fellow at the Institute of South East Asian Studies</w:t>
      </w:r>
      <w:r>
        <w:t xml:space="preserve"> </w:t>
      </w:r>
      <w:r w:rsidRPr="00C85743">
        <w:t xml:space="preserve">7 June, </w:t>
      </w:r>
      <w:r w:rsidRPr="00C85743">
        <w:rPr>
          <w:rStyle w:val="StyleStyleBold12pt"/>
        </w:rPr>
        <w:t>2012</w:t>
      </w:r>
      <w:r>
        <w:t xml:space="preserve"> “Thirst for energy driving China's foreign policy” South African Foreign Policy Initiative </w:t>
      </w:r>
      <w:r w:rsidRPr="00C85743">
        <w:t>http://www.safpi.org/news/article/2012/thirst-energy-driving-chinas-foreign-policy</w:t>
      </w:r>
    </w:p>
    <w:p w:rsidR="007237BA" w:rsidRPr="00991703" w:rsidRDefault="007237BA" w:rsidP="007237BA">
      <w:pPr>
        <w:rPr>
          <w:rStyle w:val="StyleBoldUnderline"/>
        </w:rPr>
      </w:pPr>
      <w:r w:rsidRPr="00720118">
        <w:rPr>
          <w:rStyle w:val="StyleBoldUnderline"/>
          <w:highlight w:val="cyan"/>
        </w:rPr>
        <w:t>As America gains energy security</w:t>
      </w:r>
      <w:r w:rsidRPr="00991703">
        <w:rPr>
          <w:rStyle w:val="StyleBoldUnderline"/>
        </w:rPr>
        <w:t xml:space="preserve"> in a time of cost-cutting, </w:t>
      </w:r>
      <w:r w:rsidRPr="00720118">
        <w:rPr>
          <w:rStyle w:val="StyleBoldUnderline"/>
          <w:highlight w:val="cyan"/>
        </w:rPr>
        <w:t>it will have less incentive to continue</w:t>
      </w:r>
      <w:r w:rsidRPr="00991703">
        <w:rPr>
          <w:rStyle w:val="StyleBoldUnderline"/>
        </w:rPr>
        <w:t xml:space="preserve"> expensive military </w:t>
      </w:r>
      <w:r w:rsidRPr="00720118">
        <w:rPr>
          <w:rStyle w:val="StyleBoldUnderline"/>
          <w:highlight w:val="cyan"/>
        </w:rPr>
        <w:t>protection of maritime supply lines</w:t>
      </w:r>
      <w:r w:rsidRPr="00991703">
        <w:rPr>
          <w:rStyle w:val="StyleBoldUnderline"/>
        </w:rPr>
        <w:t xml:space="preserve"> in increasingly contested areas such as the seas off China's coast,</w:t>
      </w:r>
      <w:r w:rsidRPr="00991703">
        <w:t xml:space="preserve"> the oil and gas-rich Persian Gulf, and around the Middle East and Africa, </w:t>
      </w:r>
      <w:r w:rsidRPr="00720118">
        <w:rPr>
          <w:rStyle w:val="StyleBoldUnderline"/>
          <w:highlight w:val="cyan"/>
        </w:rPr>
        <w:t>prompting China to extend its own military reach</w:t>
      </w:r>
      <w:r w:rsidRPr="00991703">
        <w:rPr>
          <w:rStyle w:val="StyleBoldUnderline"/>
        </w:rPr>
        <w:t xml:space="preserve"> into the Indian Ocean,</w:t>
      </w:r>
      <w:r w:rsidRPr="00991703">
        <w:t xml:space="preserve"> through which so much of its imported oil and gas comes. This will heighten tensions with India. Stephen Walt, a professor of international affairs at Harvard University's Kennedy School of Government has projected the outcome of U.S.-China economic, military and energy trends in this way: "</w:t>
      </w:r>
      <w:r w:rsidRPr="00991703">
        <w:rPr>
          <w:rStyle w:val="StyleBoldUnderline"/>
        </w:rPr>
        <w:t xml:space="preserve">If </w:t>
      </w:r>
      <w:r w:rsidRPr="00720118">
        <w:rPr>
          <w:rStyle w:val="StyleBoldUnderline"/>
          <w:highlight w:val="cyan"/>
        </w:rPr>
        <w:t>China is like all previous great powers</w:t>
      </w:r>
      <w:r w:rsidRPr="00991703">
        <w:rPr>
          <w:rStyle w:val="StyleBoldUnderline"/>
        </w:rPr>
        <w:t xml:space="preserve">, including the U.S., </w:t>
      </w:r>
      <w:r w:rsidRPr="00720118">
        <w:rPr>
          <w:rStyle w:val="StyleBoldUnderline"/>
          <w:highlight w:val="cyan"/>
        </w:rPr>
        <w:t>its definition of 'vital' interests will grow as its power increases</w:t>
      </w:r>
      <w:r w:rsidRPr="00991703">
        <w:rPr>
          <w:rStyle w:val="StyleBoldUnderline"/>
        </w:rPr>
        <w:t xml:space="preserve"> — and it will try to use its growing muscle to protect an expanding sphere of influence.</w:t>
      </w:r>
      <w:r>
        <w:rPr>
          <w:rStyle w:val="StyleBoldUnderline"/>
        </w:rPr>
        <w:t xml:space="preserve"> </w:t>
      </w:r>
      <w:r w:rsidRPr="00991703">
        <w:rPr>
          <w:rStyle w:val="StyleBoldUnderline"/>
        </w:rPr>
        <w:t>"Given its dependence on raw-material imports (especially energy</w:t>
      </w:r>
      <w:r w:rsidRPr="00991703">
        <w:t xml:space="preserve">) and export-led growth, </w:t>
      </w:r>
      <w:r w:rsidRPr="00991703">
        <w:rPr>
          <w:rStyle w:val="StyleBoldUnderline"/>
        </w:rPr>
        <w:t xml:space="preserve">prudent Chinese leaders will want to make sure that no one is in a position to deny them access to the resources </w:t>
      </w:r>
      <w:r w:rsidRPr="00991703">
        <w:t xml:space="preserve">and markets </w:t>
      </w:r>
      <w:r w:rsidRPr="00991703">
        <w:rPr>
          <w:rStyle w:val="StyleBoldUnderline"/>
        </w:rPr>
        <w:t>on which their future prosperity and political stability depend.</w:t>
      </w:r>
      <w:r>
        <w:rPr>
          <w:rStyle w:val="StyleBoldUnderline"/>
        </w:rPr>
        <w:t xml:space="preserve"> </w:t>
      </w:r>
      <w:r w:rsidRPr="00991703">
        <w:rPr>
          <w:rStyle w:val="StyleBoldUnderline"/>
        </w:rPr>
        <w:t>"</w:t>
      </w:r>
      <w:r w:rsidRPr="00720118">
        <w:rPr>
          <w:rStyle w:val="StyleBoldUnderline"/>
          <w:highlight w:val="cyan"/>
        </w:rPr>
        <w:t>This situation will encourage Beijing to challenge the current U.S. role in Asia.</w:t>
      </w:r>
      <w:r w:rsidRPr="00991703">
        <w:rPr>
          <w:rStyle w:val="StyleBoldUnderline"/>
        </w:rPr>
        <w:t xml:space="preserve"> Over time, Beijing will try to convince other Asian states to abandon ties with America, and Washington will almost certainly resist these efforts. An intense security competition will follow."</w:t>
      </w:r>
    </w:p>
    <w:p w:rsidR="007237BA" w:rsidRDefault="007237BA" w:rsidP="007237BA"/>
    <w:p w:rsidR="007237BA" w:rsidRDefault="007237BA" w:rsidP="007237BA">
      <w:pPr>
        <w:pStyle w:val="Heading4"/>
      </w:pPr>
      <w:r>
        <w:t>Scarcity forces cooperation</w:t>
      </w:r>
    </w:p>
    <w:p w:rsidR="007237BA" w:rsidRPr="00CD42CD" w:rsidRDefault="007237BA" w:rsidP="007237BA">
      <w:r>
        <w:t xml:space="preserve">Commander Jim </w:t>
      </w:r>
      <w:r w:rsidRPr="00D1217F">
        <w:rPr>
          <w:rStyle w:val="StyleStyleBold12pt"/>
        </w:rPr>
        <w:t>Cooney</w:t>
      </w:r>
      <w:r>
        <w:t xml:space="preserve"> United States Navy 18 MAR </w:t>
      </w:r>
      <w:r w:rsidRPr="00D1217F">
        <w:rPr>
          <w:rStyle w:val="StyleStyleBold12pt"/>
        </w:rPr>
        <w:t>2005</w:t>
      </w:r>
      <w:r>
        <w:t xml:space="preserve"> “Chinese Oil Dependence Opportunities and Challenge” </w:t>
      </w:r>
      <w:r w:rsidRPr="00D1217F">
        <w:t>USAWC</w:t>
      </w:r>
      <w:r>
        <w:t xml:space="preserve"> </w:t>
      </w:r>
      <w:r w:rsidRPr="00D1217F">
        <w:t>STRATEGY</w:t>
      </w:r>
      <w:r>
        <w:t xml:space="preserve"> </w:t>
      </w:r>
      <w:r w:rsidRPr="00D1217F">
        <w:t>RESEARCH</w:t>
      </w:r>
      <w:r>
        <w:t xml:space="preserve"> </w:t>
      </w:r>
      <w:r w:rsidRPr="00D1217F">
        <w:t>PROJECT</w:t>
      </w:r>
      <w:r>
        <w:t xml:space="preserve"> </w:t>
      </w:r>
      <w:r w:rsidRPr="00D1217F">
        <w:t>http://www.dtic.mil/cgi-bin/GetTRDoc</w:t>
      </w:r>
      <w:proofErr w:type="gramStart"/>
      <w:r w:rsidRPr="00D1217F">
        <w:t>?AD</w:t>
      </w:r>
      <w:proofErr w:type="gramEnd"/>
      <w:r w:rsidRPr="00D1217F">
        <w:t>=ADA432502</w:t>
      </w:r>
    </w:p>
    <w:p w:rsidR="007237BA" w:rsidRDefault="007237BA" w:rsidP="007237BA">
      <w:r w:rsidRPr="00CD42CD">
        <w:t xml:space="preserve">China's dependence on oil presents both challenges and opportunities. </w:t>
      </w:r>
      <w:r w:rsidRPr="00ED083F">
        <w:rPr>
          <w:rStyle w:val="StyleBoldUnderline"/>
          <w:highlight w:val="cyan"/>
        </w:rPr>
        <w:t>A secure source of oil is as important to China's national interests as it is to the United States</w:t>
      </w:r>
      <w:r w:rsidRPr="00CD42CD">
        <w:t xml:space="preserve"> and other industrialized nations. </w:t>
      </w:r>
      <w:r w:rsidRPr="00CD42CD">
        <w:rPr>
          <w:rStyle w:val="StyleBoldUnderline"/>
        </w:rPr>
        <w:t>It would</w:t>
      </w:r>
      <w:r>
        <w:rPr>
          <w:rStyle w:val="StyleBoldUnderline"/>
        </w:rPr>
        <w:t xml:space="preserve"> </w:t>
      </w:r>
      <w:r w:rsidRPr="00CD42CD">
        <w:rPr>
          <w:rStyle w:val="StyleBoldUnderline"/>
        </w:rPr>
        <w:t>be</w:t>
      </w:r>
      <w:r>
        <w:rPr>
          <w:rStyle w:val="StyleBoldUnderline"/>
        </w:rPr>
        <w:t xml:space="preserve"> </w:t>
      </w:r>
      <w:r w:rsidRPr="00CD42CD">
        <w:rPr>
          <w:rStyle w:val="StyleBoldUnderline"/>
        </w:rPr>
        <w:t>hard to overstate</w:t>
      </w:r>
      <w:r>
        <w:rPr>
          <w:rStyle w:val="StyleBoldUnderline"/>
        </w:rPr>
        <w:t xml:space="preserve"> </w:t>
      </w:r>
      <w:r w:rsidRPr="00CD42CD">
        <w:rPr>
          <w:rStyle w:val="StyleBoldUnderline"/>
        </w:rPr>
        <w:t>Oil's</w:t>
      </w:r>
      <w:r>
        <w:rPr>
          <w:rStyle w:val="StyleBoldUnderline"/>
        </w:rPr>
        <w:t xml:space="preserve"> </w:t>
      </w:r>
      <w:r w:rsidRPr="00CD42CD">
        <w:rPr>
          <w:rStyle w:val="StyleBoldUnderline"/>
        </w:rPr>
        <w:t>importance to the current</w:t>
      </w:r>
      <w:r>
        <w:rPr>
          <w:rStyle w:val="StyleBoldUnderline"/>
        </w:rPr>
        <w:t xml:space="preserve"> </w:t>
      </w:r>
      <w:r w:rsidRPr="00CD42CD">
        <w:rPr>
          <w:rStyle w:val="StyleBoldUnderline"/>
        </w:rPr>
        <w:t>regime in</w:t>
      </w:r>
      <w:r>
        <w:rPr>
          <w:rStyle w:val="StyleBoldUnderline"/>
        </w:rPr>
        <w:t xml:space="preserve"> </w:t>
      </w:r>
      <w:r w:rsidRPr="00CD42CD">
        <w:rPr>
          <w:rStyle w:val="StyleBoldUnderline"/>
        </w:rPr>
        <w:t xml:space="preserve">China. </w:t>
      </w:r>
      <w:r w:rsidRPr="00ED083F">
        <w:rPr>
          <w:rStyle w:val="StyleBoldUnderline"/>
          <w:highlight w:val="cyan"/>
        </w:rPr>
        <w:t>The shared interest in the security of global trade presents opportunities for increased cooperation</w:t>
      </w:r>
      <w:r>
        <w:rPr>
          <w:rStyle w:val="StyleBoldUnderline"/>
        </w:rPr>
        <w:t xml:space="preserve"> </w:t>
      </w:r>
      <w:r w:rsidRPr="00CD42CD">
        <w:rPr>
          <w:rStyle w:val="StyleBoldUnderline"/>
        </w:rPr>
        <w:t>and understanding</w:t>
      </w:r>
      <w:r w:rsidRPr="00CD42CD">
        <w:t xml:space="preserve">. China's competition with the United States in gaining influence in the Middle East is actually </w:t>
      </w:r>
      <w:proofErr w:type="gramStart"/>
      <w:r w:rsidRPr="00CD42CD">
        <w:t>counter</w:t>
      </w:r>
      <w:proofErr w:type="gramEnd"/>
      <w:r w:rsidRPr="00CD42CD">
        <w:t xml:space="preserve"> productive to her interests. Straightforward U.S. negotiations with China concerning the export of weapons technology to Iran are essential to prevent </w:t>
      </w:r>
      <w:proofErr w:type="gramStart"/>
      <w:r w:rsidRPr="00CD42CD">
        <w:t>long term</w:t>
      </w:r>
      <w:proofErr w:type="gramEnd"/>
      <w:r w:rsidRPr="00CD42CD">
        <w:t xml:space="preserve"> damage to Middle East stability and Sino/U.S. relations. Finally, the United States must maintain a credible military presence in the Western Pacific to prevent any attempts at imposing a military solution on the Spratly Island issue. </w:t>
      </w:r>
      <w:r w:rsidRPr="00ED083F">
        <w:rPr>
          <w:rStyle w:val="StyleBoldUnderline"/>
          <w:highlight w:val="cyan"/>
        </w:rPr>
        <w:t>Oil dependence on the part of China brings her interests more in line with</w:t>
      </w:r>
      <w:r w:rsidRPr="00CD42CD">
        <w:rPr>
          <w:rStyle w:val="StyleBoldUnderline"/>
        </w:rPr>
        <w:t xml:space="preserve"> the global</w:t>
      </w:r>
      <w:r>
        <w:rPr>
          <w:rStyle w:val="StyleBoldUnderline"/>
        </w:rPr>
        <w:t xml:space="preserve"> </w:t>
      </w:r>
      <w:r w:rsidRPr="00CD42CD">
        <w:rPr>
          <w:rStyle w:val="StyleBoldUnderline"/>
        </w:rPr>
        <w:t xml:space="preserve">community of </w:t>
      </w:r>
      <w:r w:rsidRPr="00ED083F">
        <w:rPr>
          <w:rStyle w:val="StyleBoldUnderline"/>
          <w:highlight w:val="cyan"/>
        </w:rPr>
        <w:t>capitalist states</w:t>
      </w:r>
      <w:r w:rsidRPr="00CD42CD">
        <w:rPr>
          <w:rStyle w:val="StyleBoldUnderline"/>
        </w:rPr>
        <w:t xml:space="preserve">. </w:t>
      </w:r>
      <w:r w:rsidRPr="00ED083F">
        <w:rPr>
          <w:rStyle w:val="StyleBoldUnderline"/>
          <w:highlight w:val="cyan"/>
        </w:rPr>
        <w:t>The challenge for the United States is to emphasize</w:t>
      </w:r>
      <w:r>
        <w:rPr>
          <w:rStyle w:val="StyleBoldUnderline"/>
        </w:rPr>
        <w:t xml:space="preserve"> </w:t>
      </w:r>
      <w:r w:rsidRPr="00ED083F">
        <w:rPr>
          <w:rStyle w:val="StyleBoldUnderline"/>
          <w:highlight w:val="cyan"/>
        </w:rPr>
        <w:t>how this similarity presents opportunities for cooperation</w:t>
      </w:r>
      <w:r>
        <w:rPr>
          <w:rStyle w:val="StyleBoldUnderline"/>
        </w:rPr>
        <w:t xml:space="preserve"> </w:t>
      </w:r>
      <w:r w:rsidRPr="00CD42CD">
        <w:t>while at the same time applying diplomatic pressure and maintaining deterrent forces to prevent conflict over the common need for oil.</w:t>
      </w:r>
    </w:p>
    <w:p w:rsidR="007237BA" w:rsidRDefault="007237BA" w:rsidP="007237BA"/>
    <w:p w:rsidR="007237BA" w:rsidRDefault="007237BA" w:rsidP="007237BA">
      <w:pPr>
        <w:pStyle w:val="Heading4"/>
      </w:pPr>
      <w:r>
        <w:t>The aff ensures the Chinese pass us- cheaper oil is better for them than us</w:t>
      </w:r>
    </w:p>
    <w:p w:rsidR="007237BA" w:rsidRPr="006925F0" w:rsidRDefault="007237BA" w:rsidP="007237BA">
      <w:r w:rsidRPr="00477972">
        <w:rPr>
          <w:rStyle w:val="StyleStyleBold12pt"/>
        </w:rPr>
        <w:t xml:space="preserve">Hulbert 11/07 </w:t>
      </w:r>
      <w:r>
        <w:t>[</w:t>
      </w:r>
      <w:r w:rsidRPr="00477972">
        <w:t>Matthew Hulbert</w:t>
      </w:r>
      <w:r>
        <w:t xml:space="preserve"> </w:t>
      </w:r>
      <w:r w:rsidRPr="00477972">
        <w:t>Lead Analyst at European Energy Review and consultant to a number of governments &amp; institutional investors, most recently as Senior Research Fellow, Netherlands Institute for International Relations</w:t>
      </w:r>
      <w:r>
        <w:t xml:space="preserve"> </w:t>
      </w:r>
      <w:r w:rsidRPr="00477972">
        <w:t>11/07/2012</w:t>
      </w:r>
      <w:r>
        <w:t xml:space="preserve"> Forbes “</w:t>
      </w:r>
      <w:r w:rsidRPr="00477972">
        <w:t>Obama Ground Zero: Why Cheap American Energy</w:t>
      </w:r>
      <w:r>
        <w:t xml:space="preserve"> Is The Death Of American Power” </w:t>
      </w:r>
      <w:r w:rsidRPr="00477972">
        <w:t>http://www.forbes.com/sites/matthewhulbert/2012/11/07/obama-ground-zero-why-cheap-american-energy-is-the-death-of-american-power/2/</w:t>
      </w:r>
      <w:r>
        <w:t>]</w:t>
      </w:r>
    </w:p>
    <w:p w:rsidR="007237BA" w:rsidRDefault="007237BA" w:rsidP="007237BA">
      <w:r>
        <w:t xml:space="preserve">Sure, access to decent U.S. technology is useful for China to take back home, but the core motivation is making sure America fulfills its liquid potential. </w:t>
      </w:r>
      <w:r w:rsidRPr="00C50073">
        <w:rPr>
          <w:rStyle w:val="StyleBoldUnderline"/>
          <w:highlight w:val="cyan"/>
        </w:rPr>
        <w:t>U.S. oil becomes a ‘public good’, helping China to apply market pressures</w:t>
      </w:r>
      <w:r>
        <w:t xml:space="preserve"> across the globe. China has seen (largely at American expense) the difficulties of dependence on Middle East oil supplies. And while nobody’s fooled that OPEC supplies are the only credible way that Beijing can meet demand in the next few years, the unconventional genie is out of the international bottle. </w:t>
      </w:r>
      <w:r w:rsidRPr="00C50073">
        <w:rPr>
          <w:rStyle w:val="StyleBoldUnderline"/>
          <w:highlight w:val="cyan"/>
        </w:rPr>
        <w:t>China is better placed than any other consumer in history to reshape the counters of the energy world – and North America is the</w:t>
      </w:r>
      <w:r>
        <w:t xml:space="preserve"> instrumental </w:t>
      </w:r>
      <w:r w:rsidRPr="00C50073">
        <w:rPr>
          <w:rStyle w:val="StyleBoldUnderline"/>
          <w:highlight w:val="cyan"/>
        </w:rPr>
        <w:t>key</w:t>
      </w:r>
      <w:r>
        <w:t xml:space="preserve">. Prolific Chinese investment in Washington’s backyard not only offers Beijing a tactical hydrocarbon hedge against traditional petro-states such as Russia, Central Asia and the Middle East as import dependency ratios increase, it’s likely to drag down oil prices internationally. </w:t>
      </w:r>
      <w:r w:rsidRPr="00C50073">
        <w:rPr>
          <w:rStyle w:val="StyleBoldUnderline"/>
          <w:highlight w:val="cyan"/>
        </w:rPr>
        <w:t>Far from the Americas becoming a ‘self- contained’ unit</w:t>
      </w:r>
      <w:r>
        <w:t xml:space="preserve">, trading large amounts of oil between themselves (i.e. the defunct Citigroup vision), </w:t>
      </w:r>
      <w:r w:rsidRPr="00C50073">
        <w:rPr>
          <w:rStyle w:val="StyleBoldUnderline"/>
          <w:highlight w:val="cyan"/>
        </w:rPr>
        <w:t>China will use the full weight of its</w:t>
      </w:r>
      <w:r w:rsidRPr="00C50073">
        <w:rPr>
          <w:rStyle w:val="StyleBoldUnderline"/>
        </w:rPr>
        <w:t xml:space="preserve"> </w:t>
      </w:r>
      <w:r>
        <w:t xml:space="preserve">investments and </w:t>
      </w:r>
      <w:r w:rsidRPr="00C50073">
        <w:rPr>
          <w:rStyle w:val="StyleBoldUnderline"/>
          <w:highlight w:val="cyan"/>
        </w:rPr>
        <w:t>production base in the Western hemisphere against traditional producer states.</w:t>
      </w:r>
      <w:r>
        <w:t xml:space="preserve"> The more prices ease, the more OPEC states will be staring down the barrel of popular unrest. Some </w:t>
      </w:r>
      <w:r w:rsidRPr="00C50073">
        <w:rPr>
          <w:rStyle w:val="StyleBoldUnderline"/>
          <w:highlight w:val="cyan"/>
        </w:rPr>
        <w:t>regimes will fall from two digit oil prices, and for those who survive, shifting towards a volume based system might be only realistic way they can</w:t>
      </w:r>
      <w:r>
        <w:t xml:space="preserve"> secure overseas receipts and </w:t>
      </w:r>
      <w:r w:rsidRPr="00C50073">
        <w:rPr>
          <w:rStyle w:val="StyleBoldUnderline"/>
          <w:highlight w:val="cyan"/>
        </w:rPr>
        <w:t>meet</w:t>
      </w:r>
      <w:r>
        <w:t xml:space="preserve"> rising domestic </w:t>
      </w:r>
      <w:r w:rsidRPr="00C50073">
        <w:rPr>
          <w:rStyle w:val="StyleBoldUnderline"/>
          <w:highlight w:val="cyan"/>
        </w:rPr>
        <w:t>demand</w:t>
      </w:r>
      <w:r>
        <w:t xml:space="preserve">. Clearly that all remains to be seen, but if holds any validity whatsoever, China will have used America’s ‘oil egg’ to make </w:t>
      </w:r>
      <w:proofErr w:type="gramStart"/>
      <w:r>
        <w:t>an ‘OPEC</w:t>
      </w:r>
      <w:proofErr w:type="gramEnd"/>
      <w:r>
        <w:t xml:space="preserve"> omelet’. The final kicker is that </w:t>
      </w:r>
      <w:r w:rsidRPr="00C50073">
        <w:rPr>
          <w:rStyle w:val="StyleBoldUnderline"/>
          <w:highlight w:val="cyan"/>
        </w:rPr>
        <w:t>Washington loses its trump ‘external security’ card</w:t>
      </w:r>
      <w:r>
        <w:t xml:space="preserve"> along the way. As </w:t>
      </w:r>
      <w:r w:rsidRPr="00C50073">
        <w:rPr>
          <w:rStyle w:val="StyleBoldUnderline"/>
          <w:highlight w:val="cyan"/>
        </w:rPr>
        <w:t>China</w:t>
      </w:r>
      <w:r>
        <w:t xml:space="preserve"> likes to point out, they </w:t>
      </w:r>
      <w:r w:rsidRPr="00C50073">
        <w:rPr>
          <w:rStyle w:val="StyleBoldUnderline"/>
          <w:highlight w:val="cyan"/>
        </w:rPr>
        <w:t>ultimately pay the bills for U.S. naval presence</w:t>
      </w:r>
      <w:r>
        <w:t xml:space="preserve"> in the Middle East through treasury purchases. </w:t>
      </w:r>
      <w:r w:rsidRPr="00C50073">
        <w:rPr>
          <w:rStyle w:val="StyleBoldUnderline"/>
          <w:highlight w:val="cyan"/>
        </w:rPr>
        <w:t>It wouldn’t seem worth the bother if we’re left with so much oil</w:t>
      </w:r>
      <w:r>
        <w:t xml:space="preserve"> that we don’t know that to do with the stuff</w:t>
      </w:r>
      <w:proofErr w:type="gramStart"/>
      <w:r>
        <w:t>.</w:t>
      </w:r>
      <w:r w:rsidRPr="00C50073">
        <w:rPr>
          <w:sz w:val="12"/>
        </w:rPr>
        <w:t>¶</w:t>
      </w:r>
      <w:proofErr w:type="gramEnd"/>
      <w:r w:rsidRPr="00C50073">
        <w:rPr>
          <w:sz w:val="12"/>
        </w:rPr>
        <w:t xml:space="preserve"> </w:t>
      </w:r>
      <w:r>
        <w:t xml:space="preserve">So, it’s a triple whammy. </w:t>
      </w:r>
      <w:r w:rsidRPr="00C50073">
        <w:rPr>
          <w:rStyle w:val="StyleBoldUnderline"/>
          <w:highlight w:val="cyan"/>
        </w:rPr>
        <w:t>China uses America to forge a cheap energy world. OPEC and Russia</w:t>
      </w:r>
      <w:r>
        <w:t xml:space="preserve"> duly </w:t>
      </w:r>
      <w:r w:rsidRPr="00C50073">
        <w:rPr>
          <w:rStyle w:val="StyleBoldUnderline"/>
          <w:highlight w:val="cyan"/>
        </w:rPr>
        <w:t>respond by shifting towards volumes</w:t>
      </w:r>
      <w:r>
        <w:t xml:space="preserve"> based strategies, the scale of </w:t>
      </w:r>
      <w:r w:rsidRPr="00C50073">
        <w:rPr>
          <w:rStyle w:val="StyleBoldUnderline"/>
          <w:highlight w:val="cyan"/>
        </w:rPr>
        <w:t>which blows the U.S. out of the water as a</w:t>
      </w:r>
      <w:r>
        <w:t xml:space="preserve"> supposed </w:t>
      </w:r>
      <w:r w:rsidRPr="00C50073">
        <w:rPr>
          <w:rStyle w:val="StyleBoldUnderline"/>
          <w:highlight w:val="cyan"/>
        </w:rPr>
        <w:t>energy heavyweight</w:t>
      </w:r>
      <w:r>
        <w:t xml:space="preserve"> of the world. With everyone going ‘unconventional’, we end up swimming in oil; </w:t>
      </w:r>
      <w:r w:rsidRPr="00C50073">
        <w:rPr>
          <w:rStyle w:val="StyleBoldUnderline"/>
          <w:highlight w:val="cyan"/>
        </w:rPr>
        <w:t>Washington loses its external energy security role in the proces</w:t>
      </w:r>
      <w:r>
        <w:t xml:space="preserve">s. It’s perhaps best left to economists what that means for the international status of the dollar, but I’m guessing it’s not good. America gets played all the way to the bottom of the barrel. </w:t>
      </w:r>
      <w:r w:rsidRPr="00C50073">
        <w:rPr>
          <w:rStyle w:val="StyleBoldUnderline"/>
          <w:highlight w:val="cyan"/>
        </w:rPr>
        <w:t>China gets rich. China gets powerful</w:t>
      </w:r>
      <w:r>
        <w:t>.</w:t>
      </w:r>
    </w:p>
    <w:p w:rsidR="007237BA" w:rsidRDefault="007237BA" w:rsidP="007237BA"/>
    <w:p w:rsidR="007237BA" w:rsidRDefault="007237BA" w:rsidP="007237BA">
      <w:pPr>
        <w:pStyle w:val="Heading4"/>
      </w:pPr>
      <w:r>
        <w:t>Aff causes Chines expansion into the Indian Ocean- kills Sino-Indian relations</w:t>
      </w:r>
    </w:p>
    <w:p w:rsidR="007237BA" w:rsidRPr="00991703" w:rsidRDefault="007237BA" w:rsidP="007237BA">
      <w:r w:rsidRPr="00C85743">
        <w:t xml:space="preserve">Michael </w:t>
      </w:r>
      <w:r w:rsidRPr="00C85743">
        <w:rPr>
          <w:rStyle w:val="StyleStyleBold12pt"/>
        </w:rPr>
        <w:t>Richardson</w:t>
      </w:r>
      <w:r w:rsidRPr="00C85743">
        <w:t xml:space="preserve"> is a visiting senior research fellow at the Institute of South East Asian Studies</w:t>
      </w:r>
      <w:r>
        <w:t xml:space="preserve"> </w:t>
      </w:r>
      <w:r w:rsidRPr="00C85743">
        <w:t xml:space="preserve">7 June, </w:t>
      </w:r>
      <w:r w:rsidRPr="00C85743">
        <w:rPr>
          <w:rStyle w:val="StyleStyleBold12pt"/>
        </w:rPr>
        <w:t>2012</w:t>
      </w:r>
      <w:r>
        <w:t xml:space="preserve"> “Thirst for energy driving China's foreign policy” South African Foreign Policy Initiative </w:t>
      </w:r>
      <w:r w:rsidRPr="00C85743">
        <w:t>http://www.safpi.org/news/article/2012/thirst-energy-driving-chinas-foreign-policy</w:t>
      </w:r>
    </w:p>
    <w:p w:rsidR="007237BA" w:rsidRPr="00991703" w:rsidRDefault="007237BA" w:rsidP="007237BA">
      <w:r w:rsidRPr="002C7673">
        <w:rPr>
          <w:rStyle w:val="StyleBoldUnderline"/>
          <w:highlight w:val="cyan"/>
        </w:rPr>
        <w:t>As America gains energy security</w:t>
      </w:r>
      <w:r w:rsidRPr="00991703">
        <w:rPr>
          <w:rStyle w:val="StyleBoldUnderline"/>
        </w:rPr>
        <w:t xml:space="preserve"> in a time of cost-cutting, i</w:t>
      </w:r>
      <w:r w:rsidRPr="002C7673">
        <w:rPr>
          <w:rStyle w:val="StyleBoldUnderline"/>
          <w:highlight w:val="cyan"/>
        </w:rPr>
        <w:t>t will have less incentive to continue expensive military protection of maritime supply lines</w:t>
      </w:r>
      <w:r w:rsidRPr="00991703">
        <w:t xml:space="preserve"> in increasingly contested areas such as the seas off China's coast, the oil and gas-rich Persian Gulf, and around the Middle East and Africa, </w:t>
      </w:r>
      <w:r w:rsidRPr="002C7673">
        <w:rPr>
          <w:rStyle w:val="StyleBoldUnderline"/>
          <w:highlight w:val="cyan"/>
        </w:rPr>
        <w:t>prompting China to extend its own military reach into the Indian Ocean, through</w:t>
      </w:r>
      <w:r w:rsidRPr="00991703">
        <w:rPr>
          <w:rStyle w:val="StyleBoldUnderline"/>
        </w:rPr>
        <w:t xml:space="preserve"> which so much of </w:t>
      </w:r>
      <w:r w:rsidRPr="002C7673">
        <w:rPr>
          <w:rStyle w:val="StyleBoldUnderline"/>
          <w:highlight w:val="cyan"/>
        </w:rPr>
        <w:t>its imported oil</w:t>
      </w:r>
      <w:r w:rsidRPr="00991703">
        <w:rPr>
          <w:rStyle w:val="StyleBoldUnderline"/>
        </w:rPr>
        <w:t xml:space="preserve"> and gas </w:t>
      </w:r>
      <w:r w:rsidRPr="002C7673">
        <w:rPr>
          <w:rStyle w:val="StyleBoldUnderline"/>
          <w:highlight w:val="cyan"/>
        </w:rPr>
        <w:t>comes. This will heighten tensions with India</w:t>
      </w:r>
      <w:r w:rsidRPr="00991703">
        <w:t>. Stephen Walt, a professor of international affairs at Harvard University's Kennedy School of Government has projected the outcome of U.S.-China economic, military and energy trends in this way: "If China is like all previous great powers, including the U.S., its definition of 'vital' interests will grow as its power increases — and it will try to use its growing muscle to protect an expanding sphere of influence.</w:t>
      </w:r>
    </w:p>
    <w:p w:rsidR="007237BA" w:rsidRDefault="007237BA" w:rsidP="007237BA"/>
    <w:p w:rsidR="007237BA" w:rsidRDefault="007237BA" w:rsidP="007237BA">
      <w:pPr>
        <w:pStyle w:val="Heading4"/>
      </w:pPr>
      <w:r>
        <w:t>Sino-India war escalates over the Indian Ocean</w:t>
      </w:r>
    </w:p>
    <w:p w:rsidR="007237BA" w:rsidRDefault="007237BA" w:rsidP="007237BA">
      <w:r w:rsidRPr="006160E8">
        <w:t xml:space="preserve">Dan </w:t>
      </w:r>
      <w:r w:rsidRPr="006160E8">
        <w:rPr>
          <w:rStyle w:val="StyleStyleBold12pt"/>
        </w:rPr>
        <w:t>Darling</w:t>
      </w:r>
      <w:r w:rsidRPr="006160E8">
        <w:t xml:space="preserve"> is an international military markets analyst with Forecast International Inc., an aerospace and defense research company</w:t>
      </w:r>
      <w:r>
        <w:t xml:space="preserve"> March </w:t>
      </w:r>
      <w:r w:rsidRPr="006160E8">
        <w:t xml:space="preserve">24, </w:t>
      </w:r>
      <w:r w:rsidRPr="006160E8">
        <w:rPr>
          <w:rStyle w:val="StyleStyleBold12pt"/>
        </w:rPr>
        <w:t>2010</w:t>
      </w:r>
      <w:r>
        <w:t xml:space="preserve"> The Faster Times “Will the Indian Ocean Become the Next Arena of Great Power Conflict?” </w:t>
      </w:r>
      <w:r w:rsidRPr="006160E8">
        <w:t>http://www.thefastertimes.com/defensespending/2010/03/24/will-the-indian-ocean-become-the-next-arena-of-great-power-conflict/</w:t>
      </w:r>
    </w:p>
    <w:p w:rsidR="007237BA" w:rsidRPr="006160E8" w:rsidRDefault="007237BA" w:rsidP="007237BA">
      <w:pPr>
        <w:rPr>
          <w:rStyle w:val="StyleBoldUnderline"/>
        </w:rPr>
      </w:pPr>
      <w:r w:rsidRPr="006160E8">
        <w:rPr>
          <w:rStyle w:val="StyleBoldUnderline"/>
        </w:rPr>
        <w:t>As the global balance of power continues to shift from west to east, so too do the intermingling pressures that brought about the savage conflicts of the last century</w:t>
      </w:r>
      <w:r w:rsidRPr="00175888">
        <w:rPr>
          <w:sz w:val="16"/>
        </w:rPr>
        <w:t xml:space="preserve">. Economic expansion, shipping lanes, geography, </w:t>
      </w:r>
      <w:r w:rsidRPr="002C7673">
        <w:rPr>
          <w:rStyle w:val="StyleBoldUnderline"/>
          <w:highlight w:val="cyan"/>
        </w:rPr>
        <w:t>territorial disputes and natural resources</w:t>
      </w:r>
      <w:r w:rsidRPr="006160E8">
        <w:rPr>
          <w:rStyle w:val="StyleBoldUnderline"/>
        </w:rPr>
        <w:t xml:space="preserve"> all </w:t>
      </w:r>
      <w:r w:rsidRPr="002C7673">
        <w:rPr>
          <w:rStyle w:val="StyleBoldUnderline"/>
          <w:highlight w:val="cyan"/>
        </w:rPr>
        <w:t>intermingle to form a</w:t>
      </w:r>
      <w:r w:rsidRPr="006160E8">
        <w:rPr>
          <w:rStyle w:val="StyleBoldUnderline"/>
        </w:rPr>
        <w:t xml:space="preserve"> potentially </w:t>
      </w:r>
      <w:r w:rsidRPr="002C7673">
        <w:rPr>
          <w:rStyle w:val="StyleBoldUnderline"/>
          <w:highlight w:val="cyan"/>
        </w:rPr>
        <w:t>toxic environment</w:t>
      </w:r>
      <w:r w:rsidRPr="00175888">
        <w:rPr>
          <w:sz w:val="16"/>
        </w:rPr>
        <w:t xml:space="preserve">. </w:t>
      </w:r>
      <w:r w:rsidRPr="002C7673">
        <w:rPr>
          <w:rStyle w:val="StyleBoldUnderline"/>
          <w:highlight w:val="cyan"/>
        </w:rPr>
        <w:t>Avoiding</w:t>
      </w:r>
      <w:r w:rsidRPr="006160E8">
        <w:rPr>
          <w:rStyle w:val="StyleBoldUnderline"/>
        </w:rPr>
        <w:t xml:space="preserve"> the </w:t>
      </w:r>
      <w:r w:rsidRPr="002C7673">
        <w:rPr>
          <w:rStyle w:val="StyleBoldUnderline"/>
          <w:highlight w:val="cyan"/>
        </w:rPr>
        <w:t>missteps that led to</w:t>
      </w:r>
      <w:r w:rsidRPr="006160E8">
        <w:rPr>
          <w:rStyle w:val="StyleBoldUnderline"/>
        </w:rPr>
        <w:t xml:space="preserve"> such </w:t>
      </w:r>
      <w:r w:rsidRPr="002C7673">
        <w:rPr>
          <w:rStyle w:val="StyleBoldUnderline"/>
          <w:highlight w:val="cyan"/>
        </w:rPr>
        <w:t>catastrophes</w:t>
      </w:r>
      <w:r w:rsidRPr="006160E8">
        <w:rPr>
          <w:rStyle w:val="StyleBoldUnderline"/>
        </w:rPr>
        <w:t xml:space="preserve"> as occurred </w:t>
      </w:r>
      <w:r w:rsidRPr="002C7673">
        <w:rPr>
          <w:rStyle w:val="StyleBoldUnderline"/>
          <w:highlight w:val="cyan"/>
        </w:rPr>
        <w:t>in 20th Century Europe has become</w:t>
      </w:r>
      <w:r w:rsidRPr="006160E8">
        <w:rPr>
          <w:rStyle w:val="StyleBoldUnderline"/>
        </w:rPr>
        <w:t xml:space="preserve"> something of </w:t>
      </w:r>
      <w:r w:rsidRPr="002C7673">
        <w:rPr>
          <w:rStyle w:val="StyleBoldUnderline"/>
          <w:highlight w:val="cyan"/>
        </w:rPr>
        <w:t>a tightrope walk for</w:t>
      </w:r>
      <w:r w:rsidRPr="006160E8">
        <w:rPr>
          <w:rStyle w:val="StyleBoldUnderline"/>
        </w:rPr>
        <w:t xml:space="preserve"> the region’s two preeminent powers, </w:t>
      </w:r>
      <w:r w:rsidRPr="002C7673">
        <w:rPr>
          <w:rStyle w:val="StyleBoldUnderline"/>
          <w:highlight w:val="cyan"/>
        </w:rPr>
        <w:t>China and India</w:t>
      </w:r>
      <w:r w:rsidRPr="006160E8">
        <w:rPr>
          <w:rStyle w:val="StyleBoldUnderline"/>
        </w:rPr>
        <w:t>.</w:t>
      </w:r>
      <w:r>
        <w:rPr>
          <w:rStyle w:val="StyleBoldUnderline"/>
        </w:rPr>
        <w:t xml:space="preserve"> </w:t>
      </w:r>
      <w:r w:rsidRPr="00175888">
        <w:rPr>
          <w:sz w:val="16"/>
        </w:rPr>
        <w:t xml:space="preserve">Nestled together along the Himalayas and Kunlun mountain ranges, </w:t>
      </w:r>
      <w:r w:rsidRPr="002C7673">
        <w:rPr>
          <w:rStyle w:val="StyleBoldUnderline"/>
          <w:highlight w:val="cyan"/>
        </w:rPr>
        <w:t>these</w:t>
      </w:r>
      <w:r w:rsidRPr="006160E8">
        <w:rPr>
          <w:rStyle w:val="StyleBoldUnderline"/>
        </w:rPr>
        <w:t xml:space="preserve"> economically ascendant and </w:t>
      </w:r>
      <w:r w:rsidRPr="002C7673">
        <w:rPr>
          <w:rStyle w:val="StyleBoldUnderline"/>
          <w:highlight w:val="cyan"/>
        </w:rPr>
        <w:t xml:space="preserve">burgeoning military powers warily eye each </w:t>
      </w:r>
      <w:proofErr w:type="gramStart"/>
      <w:r w:rsidRPr="002C7673">
        <w:rPr>
          <w:rStyle w:val="StyleBoldUnderline"/>
          <w:highlight w:val="cyan"/>
        </w:rPr>
        <w:t>others</w:t>
      </w:r>
      <w:proofErr w:type="gramEnd"/>
      <w:r w:rsidRPr="002C7673">
        <w:rPr>
          <w:rStyle w:val="StyleBoldUnderline"/>
          <w:highlight w:val="cyan"/>
        </w:rPr>
        <w:t xml:space="preserve"> moves, hoping to prevent the other from gaining</w:t>
      </w:r>
      <w:r w:rsidRPr="006160E8">
        <w:rPr>
          <w:rStyle w:val="StyleBoldUnderline"/>
        </w:rPr>
        <w:t xml:space="preserve"> some insurmountable strategic </w:t>
      </w:r>
      <w:r w:rsidRPr="002C7673">
        <w:rPr>
          <w:rStyle w:val="StyleBoldUnderline"/>
          <w:highlight w:val="cyan"/>
        </w:rPr>
        <w:t>advantage</w:t>
      </w:r>
      <w:r w:rsidRPr="006160E8">
        <w:rPr>
          <w:rStyle w:val="StyleBoldUnderline"/>
        </w:rPr>
        <w:t xml:space="preserve">. </w:t>
      </w:r>
      <w:r w:rsidRPr="00175888">
        <w:rPr>
          <w:sz w:val="16"/>
        </w:rPr>
        <w:t xml:space="preserve">Ambitious rivals whose five-month border war in 1962 resulted in a Chinese military victory, a disputed Indian claim to a slice of territory known as Aksai Chin, a heavily militarized border (referred to as the “Line of Actual Control”) and a traumatized psyche in India where China is concerned. Ever mindful of Chinese moves, India has watched with growing anxiety as Beijing has invested in a highway linking it to Pakistan, India’s fiercest regional rival. This land route signals an attempt by Beijing to circumvent a crucial Chinese vulnerability, one that India might exploit in the even of another outbreak of hostilities between the two nations: China’s need for secure shipping lanes which ensure its vital energy supplies from the Middle East are not disrupted. With both countries proceeding to expand their military capabilities and both heavily dependent upon Middle East oil to fuel their economic growth, maneuvering for the upper hand in the Indian Ocean has intensified. The shipping </w:t>
      </w:r>
      <w:proofErr w:type="gramStart"/>
      <w:r w:rsidRPr="00175888">
        <w:rPr>
          <w:sz w:val="16"/>
        </w:rPr>
        <w:t>lane which stretches from the Persian Gulf into the Arabian Sea and across the Indian Ocean</w:t>
      </w:r>
      <w:proofErr w:type="gramEnd"/>
      <w:r w:rsidRPr="00175888">
        <w:rPr>
          <w:sz w:val="16"/>
        </w:rPr>
        <w:t xml:space="preserve"> represents the crucial transport lifeline for 80 percent of Chinese oil and 65 percent of India’s. Disadvantaged by fate of geography, Chinese energy trans-shipment must not only wind its way along this route, but then must traverse the heavily-pirated maritime choke-point, the Straits of Malacca, before then proceeding northward through the South China Sea and into home ports. The length and delicacy of such a journey makes protection of this vital shipping lifeline a fundamental security priority for China. That India, hoping to project its power throughout the Indian Ocean region, has embarked on a naval buildup only adds to the Chinese People’s Liberation Army Navy’s (PLAN) sense of urgency regarding sovereignty over its sea lines of communication. As a result, China has launched an effort to protect its commercial interests by undertaking a series of port development and construction projects in Sri Lanka (Hambantota), Bangladesh (Chittagong), Myanmar (Kyaukphyu), Pakistan (Gwadar) and Yemen (Mukkala). The Chinese government has assiduously cultivated warm relations with Indian Ocean nations, signing friendship pacts and providing them with large amounts of aid in a bid to build up its political capital in the region. The PLAN, meanwhile, has constructed a hardened deep-water base at Sanya, on Hainan Island in the South China Sea. The base is capable of accommodating both attack and nuclear ballistic submarines, enabling these vessels to perform patrols in the northern Indian Ocean. There is also the possibility that the PLAN may begin stationing Su-30MKK fighter/attack aircraft at bases in Myanmar, providing China with an extended airborne strike range over the Bay of Bengal. </w:t>
      </w:r>
      <w:proofErr w:type="gramStart"/>
      <w:r w:rsidRPr="00175888">
        <w:rPr>
          <w:sz w:val="16"/>
        </w:rPr>
        <w:t>China’s expansionary efforts in the Indian Ocean region have been dubbed by the Pentagon as the “string of pearls” strategy</w:t>
      </w:r>
      <w:proofErr w:type="gramEnd"/>
      <w:r w:rsidRPr="00175888">
        <w:rPr>
          <w:sz w:val="16"/>
        </w:rPr>
        <w:t xml:space="preserve">. But while the creation and development of logistical support bases represent a necessary component of this strategy, military muscle is what underwrites its execution. With an expansionary defense budget expected to reach close to $80 billion in 2010, China is the world’s second-largest military investor and has allocated more and more to naval capabilities in the past decade. Like India, the PLAN has undertaken its own blue-water naval development. This involves the continued expansion of its submarine, destroyer and oil tanker fleets, and possibly the construction of one or more aircraft carriers. India, which for the time being arguably has a naval edge on China, is pushing forward on a ten-year, $15 billion naval acquisition plan. India’s plan to grow its blue-water capabilities includes bringing three aircraft carriers into naval service by 2015. Among some of the crucial naval platforms in Indian development are six Scorpene submarines produced under license with French technologies (plus a follow-on order for six additional submarines), six improved Project 17A (improved Shivalik-class) frigates, a nuclear-powered missile submarine (the INS Arihant), and the </w:t>
      </w:r>
      <w:proofErr w:type="gramStart"/>
      <w:r w:rsidRPr="00175888">
        <w:rPr>
          <w:sz w:val="16"/>
        </w:rPr>
        <w:t>domestically-built</w:t>
      </w:r>
      <w:proofErr w:type="gramEnd"/>
      <w:r w:rsidRPr="00175888">
        <w:rPr>
          <w:sz w:val="16"/>
        </w:rPr>
        <w:t xml:space="preserve"> Project 15 (Delhi-class) destroyers. India has also introduced Russian MiG-29K jet fighters into its aircraft fleet, intending to deploy them on the carrier INS Vikramadity – formerly the Russian carrier Admiral Gorshkov – when it finally is introduced into Indian naval service. India is also taking steps to expand its air force bases in the Andaman and Nicobar island chains and plans to station Su-30MKI fighters, mid-air refuelling tankers and short- and medium-range unmanned aerial vehicles (UAVs) on these island bases. This dual naval build-up has become worrisome for those with vested interests in the greater Indian Ocean. The U.S. Navy had long been entrusted with protecting shipping through the region. But with China’s rise as an economic power and status as budding rival to the U.S., Beijing is unlikely to view the American 5th Fleet as some metaphorical benevolent hand helping to protect its sea lines of communication. Indeed, American efforts to court India as a foil against China’s expanding regional influence have only added to Chinese distrust regarding Washington’s intentions. Then there is Japan, which like China relies heavily upon energy transshipment through the Indian Ocean. With a heightened PLAN presence across the same shipping lane Japan uses to ferry Middle East oil to its ports, Tokyo might opt to bolster its own naval component, thus upping the naval traffic in the region and increasing the possibility for friction. </w:t>
      </w:r>
      <w:r w:rsidRPr="002C7673">
        <w:rPr>
          <w:rStyle w:val="StyleBoldUnderline"/>
          <w:highlight w:val="cyan"/>
        </w:rPr>
        <w:t>The potential for</w:t>
      </w:r>
      <w:r w:rsidRPr="006160E8">
        <w:rPr>
          <w:rStyle w:val="StyleBoldUnderline"/>
        </w:rPr>
        <w:t xml:space="preserve"> a </w:t>
      </w:r>
      <w:r w:rsidRPr="002C7673">
        <w:rPr>
          <w:rStyle w:val="StyleBoldUnderline"/>
          <w:highlight w:val="cyan"/>
        </w:rPr>
        <w:t>military showdown is</w:t>
      </w:r>
      <w:r w:rsidRPr="006160E8">
        <w:rPr>
          <w:rStyle w:val="StyleBoldUnderline"/>
        </w:rPr>
        <w:t xml:space="preserve"> always </w:t>
      </w:r>
      <w:r w:rsidRPr="002C7673">
        <w:rPr>
          <w:rStyle w:val="StyleBoldUnderline"/>
          <w:highlight w:val="cyan"/>
        </w:rPr>
        <w:t>strong when the interests</w:t>
      </w:r>
      <w:r w:rsidRPr="006160E8">
        <w:rPr>
          <w:rStyle w:val="StyleBoldUnderline"/>
        </w:rPr>
        <w:t xml:space="preserve"> and concerns </w:t>
      </w:r>
      <w:r w:rsidRPr="002C7673">
        <w:rPr>
          <w:rStyle w:val="StyleBoldUnderline"/>
          <w:highlight w:val="cyan"/>
        </w:rPr>
        <w:t>of</w:t>
      </w:r>
      <w:r w:rsidRPr="006160E8">
        <w:rPr>
          <w:rStyle w:val="StyleBoldUnderline"/>
        </w:rPr>
        <w:t xml:space="preserve"> </w:t>
      </w:r>
      <w:r w:rsidRPr="002C7673">
        <w:rPr>
          <w:rStyle w:val="StyleBoldUnderline"/>
          <w:highlight w:val="cyan"/>
        </w:rPr>
        <w:t>powerful nations intersect</w:t>
      </w:r>
      <w:r w:rsidRPr="006160E8">
        <w:rPr>
          <w:rStyle w:val="StyleBoldUnderline"/>
        </w:rPr>
        <w:t>.</w:t>
      </w:r>
      <w:r w:rsidRPr="00175888">
        <w:rPr>
          <w:sz w:val="16"/>
        </w:rPr>
        <w:t xml:space="preserve"> But so too is the potential for partnership and pragmatism. Trade between China and India has grown exponentially since 2002; in 2008, China became India’s largest trading partner. This increased trade volume helps to weave the two countries’ economic interdependence. </w:t>
      </w:r>
      <w:r w:rsidRPr="006160E8">
        <w:rPr>
          <w:rStyle w:val="StyleBoldUnderline"/>
        </w:rPr>
        <w:t xml:space="preserve">If the 21st Century is to become the Asian Century that some predict, then </w:t>
      </w:r>
      <w:r w:rsidRPr="002C7673">
        <w:rPr>
          <w:rStyle w:val="StyleBoldUnderline"/>
          <w:highlight w:val="cyan"/>
        </w:rPr>
        <w:t>China and India must carefully balance their</w:t>
      </w:r>
      <w:r w:rsidRPr="006160E8">
        <w:rPr>
          <w:rStyle w:val="StyleBoldUnderline"/>
        </w:rPr>
        <w:t xml:space="preserve"> needs and </w:t>
      </w:r>
      <w:r w:rsidRPr="002C7673">
        <w:rPr>
          <w:rStyle w:val="StyleBoldUnderline"/>
          <w:highlight w:val="cyan"/>
        </w:rPr>
        <w:t>strategies against the security concerns of the other. Avoiding hazardous missteps in the Indian Ocean would be as good a place to start as any.</w:t>
      </w:r>
    </w:p>
    <w:p w:rsidR="007237BA" w:rsidRDefault="007237BA" w:rsidP="007237BA"/>
    <w:p w:rsidR="007237BA" w:rsidRDefault="007237BA" w:rsidP="007237BA">
      <w:pPr>
        <w:pStyle w:val="Heading3"/>
      </w:pPr>
      <w:r>
        <w:t>Venezuela</w:t>
      </w:r>
    </w:p>
    <w:p w:rsidR="007237BA" w:rsidRDefault="007237BA" w:rsidP="007237BA">
      <w:pPr>
        <w:pStyle w:val="Heading4"/>
      </w:pPr>
      <w:r>
        <w:t>US can’t isolate itself from global oil markets</w:t>
      </w:r>
    </w:p>
    <w:p w:rsidR="007237BA" w:rsidRDefault="007237BA" w:rsidP="007237BA">
      <w:r w:rsidRPr="009F4716">
        <w:rPr>
          <w:rStyle w:val="Strong"/>
        </w:rPr>
        <w:t>ESLC 2012</w:t>
      </w:r>
      <w:r>
        <w:t xml:space="preserve"> (Energy Security Leadership Council, a project of Securing America’s Future Energy, 2012, “The New American Oil Boom: Implications for Energy Security,” online)</w:t>
      </w:r>
    </w:p>
    <w:p w:rsidR="007237BA" w:rsidRDefault="007237BA" w:rsidP="007237BA">
      <w:pPr>
        <w:pStyle w:val="HotRoute0"/>
      </w:pPr>
      <w:r w:rsidRPr="009F782F">
        <w:rPr>
          <w:rStyle w:val="StyleBoldUnderline"/>
        </w:rPr>
        <w:t xml:space="preserve">The notion of </w:t>
      </w:r>
      <w:r w:rsidRPr="009F782F">
        <w:rPr>
          <w:rStyle w:val="StyleBoldUnderline"/>
          <w:highlight w:val="cyan"/>
        </w:rPr>
        <w:t>energy independence is based on a simple idea: that the</w:t>
      </w:r>
      <w:r w:rsidRPr="009F782F">
        <w:rPr>
          <w:rStyle w:val="StyleBoldUnderline"/>
        </w:rPr>
        <w:t xml:space="preserve"> </w:t>
      </w:r>
      <w:r w:rsidRPr="009F4716">
        <w:rPr>
          <w:rStyle w:val="StyleBoldUnderline"/>
          <w:highlight w:val="cyan"/>
        </w:rPr>
        <w:t>U</w:t>
      </w:r>
      <w:r w:rsidRPr="009F782F">
        <w:rPr>
          <w:rStyle w:val="StyleBoldUnderline"/>
        </w:rPr>
        <w:t xml:space="preserve">nited </w:t>
      </w:r>
      <w:r w:rsidRPr="009F4716">
        <w:rPr>
          <w:rStyle w:val="StyleBoldUnderline"/>
          <w:highlight w:val="cyan"/>
        </w:rPr>
        <w:t>S</w:t>
      </w:r>
      <w:r w:rsidRPr="009F782F">
        <w:rPr>
          <w:rStyle w:val="StyleBoldUnderline"/>
        </w:rPr>
        <w:t xml:space="preserve">tates </w:t>
      </w:r>
      <w:r w:rsidRPr="009F782F">
        <w:rPr>
          <w:rStyle w:val="StyleBoldUnderline"/>
          <w:highlight w:val="cyan"/>
        </w:rPr>
        <w:t>can</w:t>
      </w:r>
      <w:r w:rsidRPr="009F782F">
        <w:rPr>
          <w:rStyle w:val="StyleBoldUnderline"/>
        </w:rPr>
        <w:t xml:space="preserve"> regain </w:t>
      </w:r>
      <w:r w:rsidRPr="009F782F">
        <w:rPr>
          <w:rStyle w:val="StyleBoldUnderline"/>
          <w:highlight w:val="cyan"/>
        </w:rPr>
        <w:t>control</w:t>
      </w:r>
      <w:r w:rsidRPr="009F782F">
        <w:rPr>
          <w:rStyle w:val="StyleBoldUnderline"/>
        </w:rPr>
        <w:t xml:space="preserve"> of its economy and </w:t>
      </w:r>
      <w:r w:rsidRPr="009F782F">
        <w:rPr>
          <w:rStyle w:val="StyleBoldUnderline"/>
          <w:highlight w:val="cyan"/>
        </w:rPr>
        <w:t xml:space="preserve">its </w:t>
      </w:r>
      <w:r w:rsidRPr="009F782F">
        <w:rPr>
          <w:rStyle w:val="StyleBoldUnderline"/>
        </w:rPr>
        <w:t xml:space="preserve">national </w:t>
      </w:r>
      <w:r w:rsidRPr="009F782F">
        <w:rPr>
          <w:rStyle w:val="StyleBoldUnderline"/>
          <w:highlight w:val="cyan"/>
        </w:rPr>
        <w:t>security</w:t>
      </w:r>
      <w:r>
        <w:t>—at least in part—</w:t>
      </w:r>
      <w:r w:rsidRPr="009F782F">
        <w:rPr>
          <w:rStyle w:val="StyleBoldUnderline"/>
          <w:highlight w:val="cyan"/>
        </w:rPr>
        <w:t>by ending</w:t>
      </w:r>
      <w:r>
        <w:t xml:space="preserve"> its </w:t>
      </w:r>
      <w:r w:rsidRPr="009F782F">
        <w:rPr>
          <w:rStyle w:val="StyleBoldUnderline"/>
          <w:highlight w:val="cyan"/>
        </w:rPr>
        <w:t>reliance on foreign oil.</w:t>
      </w:r>
      <w:r>
        <w:t xml:space="preserve"> As discussed above, this idea has its roots in decades of American political dialogue generated during times of crisis in the global oil market. Unfortunately, </w:t>
      </w:r>
      <w:r w:rsidRPr="009F782F">
        <w:rPr>
          <w:rStyle w:val="StyleBoldUnderline"/>
          <w:highlight w:val="cyan"/>
        </w:rPr>
        <w:t>this</w:t>
      </w:r>
      <w:r>
        <w:t xml:space="preserve"> idea </w:t>
      </w:r>
      <w:r w:rsidRPr="009F782F">
        <w:rPr>
          <w:rStyle w:val="StyleBoldUnderline"/>
          <w:highlight w:val="cyan"/>
        </w:rPr>
        <w:t>is</w:t>
      </w:r>
      <w:r w:rsidRPr="009F782F">
        <w:rPr>
          <w:rStyle w:val="StyleBoldUnderline"/>
        </w:rPr>
        <w:t xml:space="preserve"> fundamentally </w:t>
      </w:r>
      <w:r w:rsidRPr="009F4716">
        <w:rPr>
          <w:rStyle w:val="StyleBoldUnderline"/>
        </w:rPr>
        <w:t xml:space="preserve">misguided and </w:t>
      </w:r>
      <w:r w:rsidRPr="009F4716">
        <w:rPr>
          <w:rStyle w:val="StyleBoldUnderline"/>
          <w:highlight w:val="cyan"/>
        </w:rPr>
        <w:t>misleading</w:t>
      </w:r>
      <w:r w:rsidRPr="009F782F">
        <w:rPr>
          <w:rStyle w:val="StyleBoldUnderline"/>
        </w:rPr>
        <w:t xml:space="preserve">. </w:t>
      </w:r>
      <w:r>
        <w:t xml:space="preserve">In fact, </w:t>
      </w:r>
      <w:r w:rsidRPr="009F782F">
        <w:rPr>
          <w:rStyle w:val="StyleBoldUnderline"/>
          <w:highlight w:val="cyan"/>
        </w:rPr>
        <w:t>the</w:t>
      </w:r>
      <w:r w:rsidRPr="009F782F">
        <w:rPr>
          <w:rStyle w:val="StyleBoldUnderline"/>
        </w:rPr>
        <w:t xml:space="preserve"> </w:t>
      </w:r>
      <w:r w:rsidRPr="009F4716">
        <w:rPr>
          <w:rStyle w:val="StyleBoldUnderline"/>
          <w:highlight w:val="cyan"/>
        </w:rPr>
        <w:t>U</w:t>
      </w:r>
      <w:r w:rsidRPr="009F782F">
        <w:rPr>
          <w:rStyle w:val="StyleBoldUnderline"/>
        </w:rPr>
        <w:t xml:space="preserve">nited </w:t>
      </w:r>
      <w:r w:rsidRPr="009F4716">
        <w:rPr>
          <w:rStyle w:val="StyleBoldUnderline"/>
          <w:highlight w:val="cyan"/>
        </w:rPr>
        <w:t>S</w:t>
      </w:r>
      <w:r w:rsidRPr="009F782F">
        <w:rPr>
          <w:rStyle w:val="StyleBoldUnderline"/>
        </w:rPr>
        <w:t xml:space="preserve">tates </w:t>
      </w:r>
      <w:r w:rsidRPr="009F782F">
        <w:rPr>
          <w:rStyle w:val="StyleBoldUnderline"/>
          <w:highlight w:val="cyan"/>
        </w:rPr>
        <w:t xml:space="preserve">has </w:t>
      </w:r>
      <w:r w:rsidRPr="009F4716">
        <w:rPr>
          <w:rStyle w:val="StyleBoldUnderline"/>
          <w:highlight w:val="cyan"/>
        </w:rPr>
        <w:t>no means</w:t>
      </w:r>
      <w:r w:rsidRPr="009F782F">
        <w:rPr>
          <w:rStyle w:val="StyleBoldUnderline"/>
          <w:highlight w:val="cyan"/>
        </w:rPr>
        <w:t xml:space="preserve"> by which it can become independent from the global oil market</w:t>
      </w:r>
      <w:r>
        <w:t xml:space="preserve"> or foreign countries </w:t>
      </w:r>
      <w:r w:rsidRPr="009F782F">
        <w:rPr>
          <w:rStyle w:val="StyleBoldUnderline"/>
          <w:highlight w:val="cyan"/>
        </w:rPr>
        <w:t>as long as it is a large consumer of oil.</w:t>
      </w:r>
      <w:r>
        <w:t xml:space="preserve"> Oil prices are set in open markets and are the result of a series of individual interpretations of supply and demand, as well as expectations about the future balance of supply and demand. Myriad factors play into these assessments, including oil consumption and production levels in dozens of countries, currency values, national and international economic policies, geopolitical events, improvements in technology, and even the weather. Oil </w:t>
      </w:r>
      <w:proofErr w:type="gramStart"/>
      <w:r>
        <w:t>prices</w:t>
      </w:r>
      <w:proofErr w:type="gramEnd"/>
      <w:r>
        <w:t xml:space="preserve"> impact Americans as consumers, both directly and indirectly. Directly, Americans consume petroleum fuels in daily transportation activities—in passenger cars and trucks as well as in other modes, such as air travel. Indirectly, Americans are exposed to petroleum prices through their impact on the final price of shipped goods—such as food—and manufactured goods that include petro-chemicals, such as plastics, fertilizers, and pharmaceuticals. In other words, as long as Americans are large oil consumers, they cannot be independent of oil markets or oil prices—at least not in any meaningful way. </w:t>
      </w:r>
      <w:r w:rsidRPr="009F782F">
        <w:rPr>
          <w:rStyle w:val="StyleBoldUnderline"/>
          <w:highlight w:val="cyan"/>
        </w:rPr>
        <w:t>Americans are dependent on oil, not</w:t>
      </w:r>
      <w:r w:rsidRPr="009F782F">
        <w:rPr>
          <w:rStyle w:val="StyleBoldUnderline"/>
        </w:rPr>
        <w:t xml:space="preserve"> on </w:t>
      </w:r>
      <w:r w:rsidRPr="009F782F">
        <w:rPr>
          <w:rStyle w:val="StyleBoldUnderline"/>
          <w:highlight w:val="cyan"/>
        </w:rPr>
        <w:t>foreign oil.</w:t>
      </w:r>
      <w:r>
        <w:t xml:space="preserve"> There are four factors that characterize this dangerous dependence: the importance of oil in the economy, the lack of available alternatives, the fact that prices are set in a global market, and the volatility of oil prices.</w:t>
      </w:r>
    </w:p>
    <w:p w:rsidR="007237BA" w:rsidRDefault="007237BA" w:rsidP="007237BA">
      <w:pPr>
        <w:pStyle w:val="Heading4"/>
      </w:pPr>
      <w:r>
        <w:t>China’s demand is growing- can’t take ourselves off the market to screw others</w:t>
      </w:r>
    </w:p>
    <w:p w:rsidR="007237BA" w:rsidRPr="00757EFE" w:rsidRDefault="007237BA" w:rsidP="007237BA">
      <w:r>
        <w:t xml:space="preserve">Chris </w:t>
      </w:r>
      <w:r w:rsidRPr="00757EFE">
        <w:rPr>
          <w:rStyle w:val="StyleStyleBold12pt"/>
        </w:rPr>
        <w:t>Black</w:t>
      </w:r>
      <w:r>
        <w:t xml:space="preserve"> Major, US Army</w:t>
      </w:r>
      <w:r w:rsidRPr="00757EFE">
        <w:t xml:space="preserve"> April </w:t>
      </w:r>
      <w:r w:rsidRPr="00757EFE">
        <w:rPr>
          <w:rStyle w:val="StyleStyleBold12pt"/>
        </w:rPr>
        <w:t>2009</w:t>
      </w:r>
      <w:r>
        <w:t xml:space="preserve"> “Post Oil America and a renewable energy policy leads to the abrogation of the Middle East to China” </w:t>
      </w:r>
      <w:r w:rsidRPr="00757EFE">
        <w:t>http://www.dtic.mil/dtic/tr/fulltext/u2/a530125.pdf</w:t>
      </w:r>
    </w:p>
    <w:p w:rsidR="007237BA" w:rsidRDefault="007237BA" w:rsidP="007237BA">
      <w:pPr>
        <w:rPr>
          <w:rStyle w:val="StyleBoldUnderline"/>
        </w:rPr>
      </w:pPr>
      <w:r w:rsidRPr="001A47DD">
        <w:rPr>
          <w:rStyle w:val="StyleBoldUnderline"/>
        </w:rPr>
        <w:t xml:space="preserve">All things being equal, any </w:t>
      </w:r>
      <w:r w:rsidRPr="00CA7765">
        <w:rPr>
          <w:rStyle w:val="StyleBoldUnderline"/>
          <w:highlight w:val="cyan"/>
        </w:rPr>
        <w:t>reduction of oil demand by the US will cause oil prices to maintain stable since China’s demand are growing</w:t>
      </w:r>
      <w:r w:rsidRPr="001A47DD">
        <w:rPr>
          <w:rStyle w:val="StyleBoldUnderline"/>
        </w:rPr>
        <w:t>.</w:t>
      </w:r>
      <w:r>
        <w:t xml:space="preserve"> In this situation, developing and developed countries that are still dependent on oil would enjoy oil prices that remain low and would allow them to continue to grow while the US transitions its economy to a new energy source. This issue becomes particularly problematic if the US adopts policies to force the system to change to new renewable energy systems that may not be as economically viable as oil, thereby increasing the economic burden and reducing overall GDP in the US. Given the present debt and deficit the US currently holds this scenario is something the US can ill afford. Also, the </w:t>
      </w:r>
      <w:r w:rsidRPr="00943385">
        <w:rPr>
          <w:rStyle w:val="StyleBoldUnderline"/>
          <w:highlight w:val="cyan"/>
        </w:rPr>
        <w:t>oil-exporting countries that supported policies that were inimical to US interests when the US was the biggest consumer of oil will still be able to supply China and make plenty of money to continue their goals.</w:t>
      </w:r>
      <w:r>
        <w:rPr>
          <w:rStyle w:val="StyleBoldUnderline"/>
        </w:rPr>
        <w:t xml:space="preserve"> </w:t>
      </w:r>
    </w:p>
    <w:p w:rsidR="007237BA" w:rsidRDefault="007237BA" w:rsidP="007237BA"/>
    <w:p w:rsidR="007237BA" w:rsidRDefault="007237BA" w:rsidP="007237BA">
      <w:pPr>
        <w:pStyle w:val="Heading4"/>
      </w:pPr>
      <w:r>
        <w:t>No nuclear terrorism –statistically insignificant cumulative probability</w:t>
      </w:r>
    </w:p>
    <w:p w:rsidR="007237BA" w:rsidRPr="00222E8D" w:rsidRDefault="007237BA" w:rsidP="007237BA">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187-190</w:t>
      </w:r>
    </w:p>
    <w:p w:rsidR="007237BA" w:rsidRDefault="007237BA" w:rsidP="007237BA">
      <w:r w:rsidRPr="00222E8D">
        <w:rPr>
          <w:rStyle w:val="StyleBoldUnderline"/>
        </w:rPr>
        <w:t xml:space="preserve">Assigning a probability that terrorists will be able to overcome each barrier </w:t>
      </w:r>
      <w:r w:rsidRPr="00222E8D">
        <w:t>is, of course, a tricky</w:t>
      </w:r>
      <w:r>
        <w:t xml:space="preserve"> business, and any such exercise should be regarded as rather tentative and exploratory, or perhaps simply as illustrative-though it is done all the time in cost-benefit analysis. One might </w:t>
      </w:r>
      <w:r w:rsidRPr="00222E8D">
        <w:rPr>
          <w:rStyle w:val="StyleBoldUnderline"/>
        </w:rPr>
        <w:t>begin</w:t>
      </w:r>
      <w:r>
        <w:t xml:space="preserve"> a quantitative approach </w:t>
      </w:r>
      <w:r w:rsidRPr="00222E8D">
        <w:rPr>
          <w:rStyle w:val="StyleBoldUnderline"/>
        </w:rPr>
        <w:t>by adopting probability estimates that purposely, and heavily, bias the case in the terrorists' favor</w:t>
      </w:r>
      <w:r>
        <w:t xml:space="preserve">. In my view, </w:t>
      </w:r>
      <w:r w:rsidRPr="00222E8D">
        <w:rPr>
          <w:rStyle w:val="StyleBoldUnderline"/>
        </w:rPr>
        <w:t xml:space="preserve">this would take place if it </w:t>
      </w:r>
      <w:proofErr w:type="gramStart"/>
      <w:r w:rsidRPr="00222E8D">
        <w:rPr>
          <w:rStyle w:val="StyleBoldUnderline"/>
        </w:rPr>
        <w:t>is</w:t>
      </w:r>
      <w:proofErr w:type="gramEnd"/>
      <w:r w:rsidRPr="00222E8D">
        <w:rPr>
          <w:rStyle w:val="StyleBoldUnderline"/>
        </w:rPr>
        <w:t xml:space="preserve"> assumed that the terrorists have a </w:t>
      </w:r>
      <w:r>
        <w:t xml:space="preserve">fighting chance of </w:t>
      </w:r>
      <w:r w:rsidRPr="00222E8D">
        <w:rPr>
          <w:rStyle w:val="StyleBoldUnderline"/>
        </w:rPr>
        <w:t>50 percent of overcoming each of the</w:t>
      </w:r>
      <w:r>
        <w:t xml:space="preserve"> 20 </w:t>
      </w:r>
      <w:r w:rsidRPr="00222E8D">
        <w:rPr>
          <w:rStyle w:val="StyleBoldUnderline"/>
        </w:rPr>
        <w:t>obstacles</w:t>
      </w:r>
      <w:r>
        <w:t xml:space="preserve"> displayed in Table 13-1, though for many barriers, probably almost all, the odds against them are surely much worse than that. </w:t>
      </w:r>
      <w:r w:rsidRPr="00EC3D4D">
        <w:rPr>
          <w:rStyle w:val="HighlightedUnderline"/>
        </w:rPr>
        <w:t>Even with</w:t>
      </w:r>
      <w:r w:rsidRPr="00222E8D">
        <w:rPr>
          <w:rStyle w:val="StyleBoldUnderline"/>
        </w:rPr>
        <w:t xml:space="preserve"> that </w:t>
      </w:r>
      <w:r w:rsidRPr="00EC3D4D">
        <w:rPr>
          <w:rStyle w:val="HighlightedUnderline"/>
        </w:rPr>
        <w:t>generous bias, the chances that a concerted effort would be successful comes out to be less than one in a million</w:t>
      </w:r>
      <w:r>
        <w:t xml:space="preserve">, specifically 1,048,576. Indeed, </w:t>
      </w:r>
      <w:r w:rsidRPr="00EC3D4D">
        <w:rPr>
          <w:rStyle w:val="HighlightedUnderline"/>
        </w:rPr>
        <w:t>the odds of surmounting even seven of the 20 hurdles</w:t>
      </w:r>
      <w:r>
        <w:t xml:space="preserve"> at that unrealistically, even absurdly, high presumptive success rate is considerably less than one in a hundred. </w:t>
      </w:r>
      <w:r w:rsidRPr="00EC3D4D">
        <w:rPr>
          <w:rStyle w:val="HighlightedUnderline"/>
        </w:rPr>
        <w:t>If one assumes</w:t>
      </w:r>
      <w:r>
        <w:t xml:space="preserve">, </w:t>
      </w:r>
      <w:r w:rsidRPr="00EC3D4D">
        <w:rPr>
          <w:rStyle w:val="StyleBoldUnderline"/>
        </w:rPr>
        <w:t xml:space="preserve">somewhat more realistically, that </w:t>
      </w:r>
      <w:r w:rsidRPr="00EC3D4D">
        <w:rPr>
          <w:rStyle w:val="HighlightedUnderline"/>
        </w:rPr>
        <w:t>their chances at each barrier are one in three, the cumulative odds</w:t>
      </w:r>
      <w:r w:rsidRPr="00222E8D">
        <w:rPr>
          <w:rStyle w:val="StyleBoldUnderline"/>
        </w:rPr>
        <w:t xml:space="preserve"> they will be able to pull off the deed </w:t>
      </w:r>
      <w:r w:rsidRPr="00EC3D4D">
        <w:rPr>
          <w:rStyle w:val="HighlightedUnderline"/>
        </w:rPr>
        <w:t>drop to one in well over three billion</w:t>
      </w:r>
      <w:r w:rsidRPr="00222E8D">
        <w:rPr>
          <w:rStyle w:val="StyleBoldUnderline"/>
        </w:rPr>
        <w:t xml:space="preserve"> </w:t>
      </w:r>
      <w:r w:rsidRPr="00222E8D">
        <w:t>specifically</w:t>
      </w:r>
      <w:r>
        <w:t xml:space="preserve"> 3.486,784,401. What they would be at the (still entirely realistic) level of one in ten boggles the mind. One could also make specific estimates for each of the hurdles, but the </w:t>
      </w:r>
      <w:r w:rsidRPr="00222E8D">
        <w:rPr>
          <w:rStyle w:val="StyleBoldUnderline"/>
        </w:rPr>
        <w:t>cumulative probability statistics are likely to come out pretty</w:t>
      </w:r>
      <w:r>
        <w:t xml:space="preserve"> much the same-or even </w:t>
      </w:r>
      <w:r w:rsidRPr="00222E8D">
        <w:rPr>
          <w:rStyle w:val="StyleBoldUnderline"/>
        </w:rPr>
        <w:t>small</w:t>
      </w:r>
      <w:r>
        <w:t xml:space="preserve">er. There may be a few barriers, such as numbers 13 or absolute loyalty trump the </w:t>
      </w:r>
      <w:proofErr w:type="gramStart"/>
      <w:r>
        <w:t>one oftechnical</w:t>
      </w:r>
      <w:proofErr w:type="gramEnd"/>
      <w:r>
        <w:t xml:space="preserve"> competence. This would increase the chances that the bomb-making enterprise would go undetected, while at the same time decreasing the likelihood that it would be successful. However, </w:t>
      </w:r>
      <w:r w:rsidRPr="00222E8D">
        <w:rPr>
          <w:rStyle w:val="StyleBoldUnderline"/>
        </w:rPr>
        <w:t xml:space="preserve">given the monumentality of the odds confronting the would-be atomic </w:t>
      </w:r>
      <w:r w:rsidRPr="003550DD">
        <w:rPr>
          <w:rStyle w:val="HighlightedUnderline"/>
        </w:rPr>
        <w:t>terrorist, adjustments</w:t>
      </w:r>
      <w:r>
        <w:t xml:space="preserve"> for such issues </w:t>
      </w:r>
      <w:r w:rsidRPr="003550DD">
        <w:rPr>
          <w:rStyle w:val="HighlightedUnderline"/>
        </w:rPr>
        <w:t>are scarcely likely to alter the</w:t>
      </w:r>
      <w:r w:rsidRPr="00222E8D">
        <w:rPr>
          <w:rStyle w:val="StyleBoldUnderline"/>
        </w:rPr>
        <w:t xml:space="preserve"> basic </w:t>
      </w:r>
      <w:r w:rsidRPr="003550DD">
        <w:rPr>
          <w:rStyle w:val="HighlightedUnderline"/>
        </w:rPr>
        <w:t>conclusion</w:t>
      </w:r>
      <w: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3550DD">
        <w:rPr>
          <w:rStyle w:val="HighlightedUnderline"/>
        </w:rPr>
        <w:t>even if there are only ten barriers and</w:t>
      </w:r>
      <w:r w:rsidRPr="00222E8D">
        <w:rPr>
          <w:rStyle w:val="StyleBoldUnderline"/>
        </w:rPr>
        <w:t xml:space="preserve"> even if there were a wildly favorable </w:t>
      </w:r>
      <w:r w:rsidRPr="003550DD">
        <w:rPr>
          <w:rStyle w:val="HighlightedUnderline"/>
        </w:rPr>
        <w:t>80 percent chance of overcoming each hurdle, the chance of final success</w:t>
      </w:r>
      <w:r>
        <w:t xml:space="preserve">, following the approach used here, </w:t>
      </w:r>
      <w:r w:rsidRPr="003550DD">
        <w:rPr>
          <w:rStyle w:val="HighlightedUnderline"/>
        </w:rPr>
        <w:t xml:space="preserve">would only be 10 percent. </w:t>
      </w:r>
      <w:r>
        <w:t xml:space="preserve">Faced even with such highly favorable odds at each step, notes Levi, the wouldbe atomic terrorist might well </w:t>
      </w:r>
      <w:proofErr w:type="gramStart"/>
      <w:r>
        <w:t>decide</w:t>
      </w:r>
      <w:proofErr w:type="gramEnd"/>
      <w:r>
        <w:t xml:space="preserve"> "that a nuclear plot is too much of a stretch to seriously try." Similarly, Jenkins calculates that </w:t>
      </w:r>
      <w:r w:rsidRPr="00222E8D">
        <w:rPr>
          <w:rStyle w:val="StyleBoldUnderline"/>
        </w:rPr>
        <w:t>even if there are only three barriers and each carried a 50/50 chance of success, the likelihood of accomplishing the full mission would only be 12.5 percent</w:t>
      </w:r>
      <w:r>
        <w:t xml:space="preserve">.14 </w:t>
      </w:r>
      <w:r w:rsidRPr="003550DD">
        <w:rPr>
          <w:rStyle w:val="HighlightedUnderline"/>
        </w:rPr>
        <w:t>Odds</w:t>
      </w:r>
      <w:r w:rsidRPr="00222E8D">
        <w:rPr>
          <w:rStyle w:val="StyleBoldUnderline"/>
        </w:rPr>
        <w:t xml:space="preserve"> like that </w:t>
      </w:r>
      <w:r w:rsidRPr="003550DD">
        <w:rPr>
          <w:rStyle w:val="HighlightedUnderline"/>
        </w:rPr>
        <w:t>are</w:t>
      </w:r>
      <w:r>
        <w:t xml:space="preserve"> not necessarily prohibitive, of course, but they are likely to be </w:t>
      </w:r>
      <w:r w:rsidRPr="003550DD">
        <w:rPr>
          <w:rStyle w:val="HighlightedUnderline"/>
        </w:rPr>
        <w:t>mind-arrestingly small</w:t>
      </w:r>
      <w:r w:rsidRPr="00222E8D">
        <w:rPr>
          <w:rStyle w:val="StyleBoldUnderline"/>
        </w:rPr>
        <w:t xml:space="preserve"> if one is betting just about everything on a successful outcome</w:t>
      </w:r>
      <w:r>
        <w:t xml:space="preserve">. Multiple Attempts </w:t>
      </w:r>
      <w:proofErr w:type="gramStart"/>
      <w:r>
        <w:t>The</w:t>
      </w:r>
      <w:proofErr w:type="gramEnd"/>
      <w:r>
        <w:t xml:space="preserv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222E8D">
        <w:rPr>
          <w:rStyle w:val="StyleBoldUnderline"/>
        </w:rPr>
        <w:t>the odds would remain long even with multiple concerted attempts</w:t>
      </w:r>
      <w:r>
        <w:t xml:space="preserve">.16 </w:t>
      </w:r>
      <w:r w:rsidRPr="003550DD">
        <w:rPr>
          <w:rStyle w:val="HighlightedUnderline"/>
        </w:rPr>
        <w:t>If there were a hundred such efforts</w:t>
      </w:r>
      <w:r>
        <w:t xml:space="preserve"> over a period of time, the chance at least one of these would be successful comes in at less than one in over 10,000 at the one chance in two level. </w:t>
      </w:r>
      <w:r w:rsidRPr="003550DD">
        <w:rPr>
          <w:rStyle w:val="HighlightedUnderline"/>
        </w:rPr>
        <w:t>At the</w:t>
      </w:r>
      <w:r w:rsidRPr="00222E8D">
        <w:rPr>
          <w:rStyle w:val="StyleBoldUnderline"/>
        </w:rPr>
        <w:t xml:space="preserve"> far </w:t>
      </w:r>
      <w:r w:rsidRPr="003550DD">
        <w:rPr>
          <w:rStyle w:val="HighlightedUnderline"/>
        </w:rPr>
        <w:t>more realistic level</w:t>
      </w:r>
      <w:r w:rsidRPr="00222E8D">
        <w:rPr>
          <w:rStyle w:val="StyleBoldUnderline"/>
        </w:rPr>
        <w:t xml:space="preserve"> of one chance in three, </w:t>
      </w:r>
      <w:r w:rsidRPr="003550DD">
        <w:rPr>
          <w:rStyle w:val="HighlightedUnderline"/>
        </w:rPr>
        <w:t>it would be about one in nearly 35 million</w:t>
      </w:r>
      <w:r>
        <w:t xml:space="preserve">. If there were 1,000 dedicated attempts, presumably over several decades, the chance of success would be worse than one in a thousand at the SO/50 level and one in nearly 3.5 million at the one in three </w:t>
      </w:r>
      <w:proofErr w:type="gramStart"/>
      <w:r>
        <w:t>level.I7</w:t>
      </w:r>
      <w:proofErr w:type="gramEnd"/>
      <w:r>
        <w:t xml:space="preserve"> Of course, attempts in the hundreds are scarcely realistic, though one might be able to envision a dozen or so. Additionally, </w:t>
      </w:r>
      <w:r w:rsidRPr="003550DD">
        <w:rPr>
          <w:rStyle w:val="HighlightedUnderline"/>
        </w:rPr>
        <w:t>if there were a large number of concerted efforts, policing</w:t>
      </w:r>
      <w:r w:rsidRPr="00222E8D">
        <w:rPr>
          <w:rStyle w:val="StyleBoldUnderline"/>
        </w:rPr>
        <w:t xml:space="preserve"> and protecting </w:t>
      </w:r>
      <w:r w:rsidRPr="003550DD">
        <w:rPr>
          <w:rStyle w:val="HighlightedUnderline"/>
        </w:rPr>
        <w:t>would</w:t>
      </w:r>
      <w:r>
        <w:t xml:space="preserve"> presumably </w:t>
      </w:r>
      <w:r w:rsidRPr="003550DD">
        <w:rPr>
          <w:rStyle w:val="HighlightedUnderline"/>
        </w:rPr>
        <w:t>become easier because the aspirants would be exposing themselves repeatedly and would likely be stepping all over each other</w:t>
      </w:r>
      <w:r>
        <w:t xml:space="preserve"> in their quest to access the right stuff. Furthermore, each foiled attempt would likely expose flaws in the defense system, holes </w:t>
      </w:r>
      <w:proofErr w:type="gramStart"/>
      <w:r>
        <w:t>the ...</w:t>
      </w:r>
      <w:proofErr w:type="gramEnd"/>
      <w:r>
        <w:t xml:space="preserve">,. </w:t>
      </w:r>
      <w:proofErr w:type="gramStart"/>
      <w:r>
        <w:t>defenders</w:t>
      </w:r>
      <w:proofErr w:type="gramEnd"/>
      <w:r>
        <w:t xml:space="preserve"> would then plug, making subsequent efforts that much more dif• ficult. For example, when the would-be peddler of a tiny amount of pur loined highly enriched uranium was apprehended in 2006, efforts were made to trace its place of origin using nuclear forensics. </w:t>
      </w:r>
      <w:proofErr w:type="gramStart"/>
      <w:r>
        <w:t>IS ."</w:t>
      </w:r>
      <w:proofErr w:type="gramEnd"/>
      <w:r>
        <w:t xml:space="preserve"> Also, </w:t>
      </w:r>
      <w:r w:rsidRPr="003550DD">
        <w:rPr>
          <w:rStyle w:val="HighlightedUnderline"/>
        </w:rPr>
        <w:t xml:space="preserve">the difficulties for the atomic terrorists are likely to </w:t>
      </w:r>
      <w:proofErr w:type="gramStart"/>
      <w:r w:rsidRPr="003550DD">
        <w:rPr>
          <w:rStyle w:val="HighlightedUnderline"/>
        </w:rPr>
        <w:t>increase  over</w:t>
      </w:r>
      <w:proofErr w:type="gramEnd"/>
      <w:r w:rsidRPr="003550DD">
        <w:rPr>
          <w:rStyle w:val="HighlightedUnderline"/>
        </w:rPr>
        <w:t xml:space="preserve"> time because of much enhanced</w:t>
      </w:r>
      <w:r w:rsidRPr="00222E8D">
        <w:rPr>
          <w:rStyle w:val="StyleBoldUnderline"/>
        </w:rPr>
        <w:t xml:space="preserve"> protective and </w:t>
      </w:r>
      <w:r w:rsidRPr="003550DD">
        <w:rPr>
          <w:rStyle w:val="HighlightedUnderline"/>
        </w:rPr>
        <w:t>policing efforts</w:t>
      </w:r>
      <w:r>
        <w:t xml:space="preserve"> by ... self-interested governments. Already, for example, by all accounts Russian nuclear materials are much more adequately secured than they were 10 or ~</w:t>
      </w:r>
      <w:proofErr w:type="gramStart"/>
      <w:r>
        <w:t>, .-</w:t>
      </w:r>
      <w:proofErr w:type="gramEnd"/>
      <w:r>
        <w:t>s 15 years ago.19</w:t>
      </w:r>
    </w:p>
    <w:p w:rsidR="007237BA" w:rsidRDefault="007237BA" w:rsidP="007237BA">
      <w:pPr>
        <w:pStyle w:val="Heading4"/>
      </w:pPr>
      <w:r>
        <w:t>Prefer our evidence – it’s the only one based on robust empirical studies</w:t>
      </w:r>
    </w:p>
    <w:p w:rsidR="007237BA" w:rsidRPr="00067C08" w:rsidRDefault="007237BA" w:rsidP="007237BA">
      <w:proofErr w:type="gramStart"/>
      <w:r>
        <w:t xml:space="preserve">Victor </w:t>
      </w:r>
      <w:r w:rsidRPr="0050553B">
        <w:rPr>
          <w:rStyle w:val="StyleStyleBold12pt"/>
        </w:rPr>
        <w:t>Asal</w:t>
      </w:r>
      <w:r>
        <w:t xml:space="preserve"> </w:t>
      </w:r>
      <w:r w:rsidRPr="0050553B">
        <w:rPr>
          <w:rStyle w:val="StyleStyleBold12pt"/>
        </w:rPr>
        <w:t>and</w:t>
      </w:r>
      <w:r>
        <w:t xml:space="preserve"> Kyle </w:t>
      </w:r>
      <w:r w:rsidRPr="0050553B">
        <w:rPr>
          <w:rStyle w:val="StyleStyleBold12pt"/>
        </w:rPr>
        <w:t>Beardsley</w:t>
      </w:r>
      <w:r>
        <w:t>, pub.</w:t>
      </w:r>
      <w:proofErr w:type="gramEnd"/>
      <w:r>
        <w:t xml:space="preserve"> </w:t>
      </w:r>
      <w:proofErr w:type="gramStart"/>
      <w:r>
        <w:t>date</w:t>
      </w:r>
      <w:proofErr w:type="gramEnd"/>
      <w:r>
        <w:t xml:space="preserve">: </w:t>
      </w:r>
      <w:r w:rsidRPr="0050553B">
        <w:rPr>
          <w:rStyle w:val="StyleStyleBold12pt"/>
        </w:rPr>
        <w:t>2007</w:t>
      </w:r>
      <w:r>
        <w:t xml:space="preserve">, Assistant Prof. Pol. Sci. – SUNY Albany, and Kyle Beardsley, Asst. Prof. Pol. Sci. – Emory Univ., Journal of Peace Research, “Proliferation and International Crisis Behavior,” accessed: 12-18-09, http://jpr.sagepub.com/cgi/reprint/44/2/139  </w:t>
      </w:r>
    </w:p>
    <w:p w:rsidR="007237BA" w:rsidRPr="006C117F" w:rsidRDefault="007237BA" w:rsidP="007237BA">
      <w:pPr>
        <w:rPr>
          <w:rStyle w:val="StyleBoldUnderline"/>
          <w:shd w:val="clear" w:color="auto" w:fill="B3423F"/>
        </w:rPr>
      </w:pPr>
      <w:r w:rsidRPr="00067C08">
        <w:rPr>
          <w:rStyle w:val="StyleBoldUnderline"/>
        </w:rPr>
        <w:t xml:space="preserve">Much of </w:t>
      </w:r>
      <w:r w:rsidRPr="006C117F">
        <w:rPr>
          <w:rStyle w:val="HighlightedUnderline"/>
        </w:rPr>
        <w:t xml:space="preserve">the </w:t>
      </w:r>
      <w:r w:rsidRPr="00F4411F">
        <w:rPr>
          <w:rStyle w:val="HighlightedUnderline"/>
        </w:rPr>
        <w:t>literature on the impact of nuclear weapons does not empirically test the arguments made</w:t>
      </w:r>
      <w:r>
        <w:t xml:space="preserve"> (Geller, 2003: 37; Huth &amp; Russett, 1988: 34). </w:t>
      </w:r>
      <w:r w:rsidRPr="00F4411F">
        <w:rPr>
          <w:rStyle w:val="HighlightedUnderline"/>
        </w:rPr>
        <w:t>Here, we</w:t>
      </w:r>
      <w:r w:rsidRPr="00067C08">
        <w:rPr>
          <w:rStyle w:val="StyleBoldUnderline"/>
        </w:rPr>
        <w:t xml:space="preserve"> strive to </w:t>
      </w:r>
      <w:r w:rsidRPr="00F4411F">
        <w:rPr>
          <w:rStyle w:val="HighlightedUnderline"/>
        </w:rPr>
        <w:t xml:space="preserve">move beyond speculation </w:t>
      </w:r>
      <w:r w:rsidRPr="00F4411F">
        <w:rPr>
          <w:rStyle w:val="StyleBoldUnderline"/>
        </w:rPr>
        <w:t xml:space="preserve">to observe the impact of nuclear proliferation on the level of violence used in crises. We examine </w:t>
      </w:r>
      <w:r w:rsidRPr="00067C08">
        <w:rPr>
          <w:rStyle w:val="StyleBoldUnderline"/>
        </w:rPr>
        <w:t>the relationship</w:t>
      </w:r>
      <w:r>
        <w:t xml:space="preserve"> between the severity of the violence in crises </w:t>
      </w:r>
      <w:r w:rsidRPr="00067C08">
        <w:rPr>
          <w:rStyle w:val="StyleBoldUnderline"/>
        </w:rPr>
        <w:t>in the International Crisis Behavior</w:t>
      </w:r>
      <w:r>
        <w:t xml:space="preserve"> (ICB) </w:t>
      </w:r>
      <w:r w:rsidRPr="00067C08">
        <w:rPr>
          <w:rStyle w:val="StyleBoldUnderline"/>
        </w:rPr>
        <w:t>dataset and the number of involved states with nuclear weapons, controlling for other factors that increase the likelihood of severe violence</w:t>
      </w:r>
      <w:r>
        <w:t xml:space="preserve">.1 </w:t>
      </w:r>
      <w:proofErr w:type="gramStart"/>
      <w:r w:rsidRPr="00067C08">
        <w:rPr>
          <w:rStyle w:val="StyleBoldUnderline"/>
        </w:rPr>
        <w:t>We</w:t>
      </w:r>
      <w:proofErr w:type="gramEnd"/>
      <w:r w:rsidRPr="00067C08">
        <w:rPr>
          <w:rStyle w:val="StyleBoldUnderline"/>
        </w:rPr>
        <w:t xml:space="preserve"> find that </w:t>
      </w:r>
      <w:r w:rsidRPr="00F4411F">
        <w:rPr>
          <w:rStyle w:val="HighlightedUnderline"/>
        </w:rPr>
        <w:t xml:space="preserve">crises involving nuclear actors are more likely to end without violence. </w:t>
      </w:r>
      <w:r>
        <w:t xml:space="preserve">Also, </w:t>
      </w:r>
      <w:r w:rsidRPr="00067C08">
        <w:rPr>
          <w:rStyle w:val="StyleBoldUnderline"/>
        </w:rPr>
        <w:t xml:space="preserve">as the number of nuclear actors involved in a crisis increases, </w:t>
      </w:r>
      <w:r w:rsidRPr="00F4411F">
        <w:rPr>
          <w:rStyle w:val="HighlightedUnderline"/>
        </w:rPr>
        <w:t>the likelihood of war continues to drop</w:t>
      </w:r>
      <w:r>
        <w:t xml:space="preserve">. Drawing from Waltz (Sagan &amp; Waltz, 2003) and the rational deterrence literature, we argue that </w:t>
      </w:r>
      <w:r w:rsidRPr="00F4411F">
        <w:rPr>
          <w:rStyle w:val="HighlightedUnderline"/>
        </w:rPr>
        <w:t>states facing the possibility of a nuclear attack will be more willing to concede or back down from violent conflict</w:t>
      </w:r>
    </w:p>
    <w:p w:rsidR="007237BA" w:rsidRDefault="007237BA" w:rsidP="007237BA">
      <w:pPr>
        <w:pStyle w:val="Heading4"/>
      </w:pPr>
      <w:r>
        <w:t>Robust statistical studies prove prolif decreases war and escalation</w:t>
      </w:r>
    </w:p>
    <w:p w:rsidR="007237BA" w:rsidRDefault="007237BA" w:rsidP="007237BA">
      <w:proofErr w:type="gramStart"/>
      <w:r>
        <w:t xml:space="preserve">Victor </w:t>
      </w:r>
      <w:r w:rsidRPr="0050553B">
        <w:rPr>
          <w:rStyle w:val="StyleStyleBold12pt"/>
        </w:rPr>
        <w:t>Asal</w:t>
      </w:r>
      <w:r>
        <w:t xml:space="preserve"> </w:t>
      </w:r>
      <w:r w:rsidRPr="0050553B">
        <w:rPr>
          <w:rStyle w:val="StyleStyleBold12pt"/>
        </w:rPr>
        <w:t>and</w:t>
      </w:r>
      <w:r>
        <w:t xml:space="preserve"> Kyle </w:t>
      </w:r>
      <w:r w:rsidRPr="0050553B">
        <w:rPr>
          <w:rStyle w:val="StyleStyleBold12pt"/>
        </w:rPr>
        <w:t>Beardsley</w:t>
      </w:r>
      <w:r>
        <w:t>, pub.</w:t>
      </w:r>
      <w:proofErr w:type="gramEnd"/>
      <w:r>
        <w:t xml:space="preserve"> </w:t>
      </w:r>
      <w:proofErr w:type="gramStart"/>
      <w:r>
        <w:t>date</w:t>
      </w:r>
      <w:proofErr w:type="gramEnd"/>
      <w:r>
        <w:t xml:space="preserve">: </w:t>
      </w:r>
      <w:r w:rsidRPr="0050553B">
        <w:rPr>
          <w:rStyle w:val="StyleStyleBold12pt"/>
        </w:rPr>
        <w:t>2007</w:t>
      </w:r>
      <w:r>
        <w:t xml:space="preserve">, Assistant Prof. Pol. Sci. – SUNY Albany, and Kyle Beardsley, Asst. Prof. Pol. Sci. – Emory Univ., Journal of Peace Research, “Proliferation and International Crisis Behavior,” accessed: 12-18-09, http://jpr.sagepub.com/cgi/reprint/44/2/139  </w:t>
      </w:r>
    </w:p>
    <w:p w:rsidR="007237BA" w:rsidRDefault="007237BA" w:rsidP="007237BA">
      <w:r>
        <w:t xml:space="preserve">The literature on international conflict is divided on the impact of nuclear proliferation on state conflict. The optimists’ argument contends that nuclear weapons raise the stakes so high that states are unlikely to go to war when nuclear weapons enter the equation. The </w:t>
      </w:r>
      <w:proofErr w:type="gramStart"/>
      <w:r>
        <w:t>pessimists rebut this argument, contending that new proliferators are not necessarily rational and that having nuclear weapons does not discourage war but rather makes</w:t>
      </w:r>
      <w:proofErr w:type="gramEnd"/>
      <w:r>
        <w:t xml:space="preserve"> war more dangerous. Focusing on one observable implication from this debate, </w:t>
      </w:r>
      <w:r w:rsidRPr="00F4411F">
        <w:rPr>
          <w:rStyle w:val="HighlightedUnderline"/>
        </w:rPr>
        <w:t>this</w:t>
      </w:r>
      <w:r>
        <w:t xml:space="preserve"> article examines the relationship between the severity of violence in crises and the number of involved states with nuclear weapons. The </w:t>
      </w:r>
      <w:r w:rsidRPr="00F4411F">
        <w:rPr>
          <w:rStyle w:val="HighlightedUnderline"/>
        </w:rPr>
        <w:t>study contends</w:t>
      </w:r>
      <w:r w:rsidRPr="00067C08">
        <w:rPr>
          <w:rStyle w:val="StyleBoldUnderline"/>
        </w:rPr>
        <w:t xml:space="preserve"> that </w:t>
      </w:r>
      <w:r w:rsidRPr="00F4411F">
        <w:rPr>
          <w:rStyle w:val="HighlightedUnderline"/>
        </w:rPr>
        <w:t>actors</w:t>
      </w:r>
      <w:r w:rsidRPr="00067C08">
        <w:rPr>
          <w:rStyle w:val="StyleBoldUnderline"/>
        </w:rPr>
        <w:t xml:space="preserve"> will </w:t>
      </w:r>
      <w:r w:rsidRPr="00F4411F">
        <w:rPr>
          <w:rStyle w:val="HighlightedUnderline"/>
        </w:rPr>
        <w:t>show more restraint in crises involving</w:t>
      </w:r>
      <w:r w:rsidRPr="00067C08">
        <w:rPr>
          <w:rStyle w:val="StyleBoldUnderline"/>
        </w:rPr>
        <w:t xml:space="preserve"> more participants with </w:t>
      </w:r>
      <w:r w:rsidRPr="00F4411F">
        <w:rPr>
          <w:rStyle w:val="HighlightedUnderline"/>
        </w:rPr>
        <w:t>nuclear weapons. Using data from the</w:t>
      </w:r>
      <w:r>
        <w:t xml:space="preserve"> International Crisis Behavior (</w:t>
      </w:r>
      <w:r w:rsidRPr="00F4411F">
        <w:rPr>
          <w:rStyle w:val="HighlightedUnderline"/>
        </w:rPr>
        <w:t>ICB) project</w:t>
      </w:r>
      <w:r w:rsidRPr="00067C08">
        <w:rPr>
          <w:rStyle w:val="StyleBoldUnderline"/>
        </w:rPr>
        <w:t xml:space="preserve">, the </w:t>
      </w:r>
      <w:r w:rsidRPr="00F4411F">
        <w:rPr>
          <w:rStyle w:val="HighlightedUnderline"/>
        </w:rPr>
        <w:t>results demonstrate that crises involving nuclear actors are more likely to end without violence and, as the number of nuclear actors involved increases, the likelihood of war continues to fall. The results are robust even when controlling for a number of factors including non-nuclear capability</w:t>
      </w:r>
      <w:r w:rsidRPr="00067C08">
        <w:rPr>
          <w:rStyle w:val="StyleBoldUnderline"/>
        </w:rPr>
        <w:t>.</w:t>
      </w:r>
      <w:r>
        <w:t xml:space="preserve"> In confirming that </w:t>
      </w:r>
      <w:r w:rsidRPr="00067C08">
        <w:rPr>
          <w:rStyle w:val="StyleBoldUnderline"/>
        </w:rPr>
        <w:t>nuclear weapons tend to increase restraint in crises</w:t>
      </w:r>
      <w:r>
        <w:t xml:space="preserve">, the effect of nuclear weapons on strategic behavior is clarified. But the findings do not suggest that increasing the number of nuclear actors in a crisis can prevent war, and they cannot speak to other proliferation risks </w:t>
      </w:r>
    </w:p>
    <w:p w:rsidR="007237BA" w:rsidRPr="00DE7EA4" w:rsidRDefault="007237BA" w:rsidP="007237BA"/>
    <w:p w:rsidR="007237BA" w:rsidRPr="007237BA" w:rsidRDefault="007237BA" w:rsidP="007237BA"/>
    <w:p w:rsidR="00B45FE9" w:rsidRDefault="007237BA" w:rsidP="007237BA">
      <w:pPr>
        <w:pStyle w:val="Heading1"/>
      </w:pPr>
      <w:r>
        <w:t>2NC</w:t>
      </w:r>
    </w:p>
    <w:p w:rsidR="007237BA" w:rsidRDefault="007237BA" w:rsidP="007237BA">
      <w:pPr>
        <w:pStyle w:val="Heading2"/>
      </w:pPr>
      <w:r>
        <w:t>T</w:t>
      </w:r>
    </w:p>
    <w:p w:rsidR="007237BA" w:rsidRDefault="007237BA" w:rsidP="007237BA">
      <w:pPr>
        <w:pStyle w:val="Heading3"/>
      </w:pPr>
      <w:r>
        <w:t>2NC Grammar DA</w:t>
      </w:r>
    </w:p>
    <w:p w:rsidR="007237BA" w:rsidRDefault="007237BA" w:rsidP="007237BA">
      <w:pPr>
        <w:pStyle w:val="Heading4"/>
      </w:pPr>
      <w:r>
        <w:t>‘</w:t>
      </w:r>
      <w:proofErr w:type="gramStart"/>
      <w:r>
        <w:t>on</w:t>
      </w:r>
      <w:proofErr w:type="gramEnd"/>
      <w:r>
        <w:t xml:space="preserve"> energy production’ is an adjectival phrase- it must modify the financial incentive</w:t>
      </w:r>
    </w:p>
    <w:p w:rsidR="007237BA" w:rsidRDefault="007237BA" w:rsidP="007237BA">
      <w:r w:rsidRPr="001A1546">
        <w:rPr>
          <w:rStyle w:val="StyleStyleBold12pt"/>
        </w:rPr>
        <w:t>Rozakis 2003</w:t>
      </w:r>
      <w:r>
        <w:t xml:space="preserve"> [</w:t>
      </w:r>
      <w:r w:rsidRPr="001A1546">
        <w:t>Laurie E. Rozakis, Ph.D.</w:t>
      </w:r>
      <w:r>
        <w:t xml:space="preserve"> Excerpted from The Complete Idiot's Guide to Grammar and Style © 2003 “</w:t>
      </w:r>
      <w:r w:rsidRPr="001A1546">
        <w:t>Prepositional Ph</w:t>
      </w:r>
      <w:r>
        <w:t xml:space="preserve">rases: The Big Daddy of Phrases” </w:t>
      </w:r>
      <w:r w:rsidRPr="001A1546">
        <w:t>http://www.infoplease.com/cig/grammar-style/prepositional-phrases-big-daddy-phrases.html</w:t>
      </w:r>
      <w:r>
        <w:t>]</w:t>
      </w:r>
    </w:p>
    <w:p w:rsidR="007237BA" w:rsidRPr="00C437F1" w:rsidRDefault="007237BA" w:rsidP="007237BA">
      <w:pPr>
        <w:rPr>
          <w:sz w:val="16"/>
        </w:rPr>
      </w:pPr>
      <w:r w:rsidRPr="001A1546">
        <w:rPr>
          <w:rStyle w:val="StyleBoldUnderline"/>
          <w:highlight w:val="cyan"/>
        </w:rPr>
        <w:t>When a prepositional phrase serves as an adjective, it's called an adjectival phrase</w:t>
      </w:r>
      <w:r w:rsidRPr="00C437F1">
        <w:rPr>
          <w:sz w:val="16"/>
        </w:rPr>
        <w:t xml:space="preserve">. (That was a no-brainer, eh? Who says you </w:t>
      </w:r>
      <w:proofErr w:type="gramStart"/>
      <w:r w:rsidRPr="00C437F1">
        <w:rPr>
          <w:sz w:val="16"/>
        </w:rPr>
        <w:t>don't</w:t>
      </w:r>
      <w:proofErr w:type="gramEnd"/>
      <w:r w:rsidRPr="00C437F1">
        <w:rPr>
          <w:sz w:val="16"/>
        </w:rPr>
        <w:t xml:space="preserve"> get a break in this English biz?)</w:t>
      </w:r>
      <w:r w:rsidRPr="00C437F1">
        <w:rPr>
          <w:sz w:val="12"/>
        </w:rPr>
        <w:t>¶</w:t>
      </w:r>
      <w:r w:rsidRPr="00C437F1">
        <w:rPr>
          <w:sz w:val="16"/>
        </w:rPr>
        <w:t xml:space="preserve"> </w:t>
      </w:r>
      <w:proofErr w:type="gramStart"/>
      <w:r w:rsidRPr="001A1546">
        <w:rPr>
          <w:rStyle w:val="StyleBoldUnderline"/>
          <w:highlight w:val="cyan"/>
        </w:rPr>
        <w:t>An</w:t>
      </w:r>
      <w:proofErr w:type="gramEnd"/>
      <w:r w:rsidRPr="001A1546">
        <w:rPr>
          <w:rStyle w:val="StyleBoldUnderline"/>
          <w:highlight w:val="cyan"/>
        </w:rPr>
        <w:t xml:space="preserve"> adjectival phrase, as with an adjective, describes a noun or a pronoun</w:t>
      </w:r>
      <w:r w:rsidRPr="00C437F1">
        <w:rPr>
          <w:sz w:val="16"/>
        </w:rPr>
        <w:t>. Here are some examples</w:t>
      </w:r>
      <w:proofErr w:type="gramStart"/>
      <w:r w:rsidRPr="00C437F1">
        <w:rPr>
          <w:sz w:val="16"/>
        </w:rPr>
        <w:t>:</w:t>
      </w:r>
      <w:r w:rsidRPr="00C437F1">
        <w:rPr>
          <w:sz w:val="12"/>
        </w:rPr>
        <w:t>¶</w:t>
      </w:r>
      <w:proofErr w:type="gramEnd"/>
      <w:r w:rsidRPr="00C437F1">
        <w:rPr>
          <w:sz w:val="16"/>
        </w:rPr>
        <w:t xml:space="preserve"> </w:t>
      </w:r>
      <w:r w:rsidRPr="001A1546">
        <w:rPr>
          <w:rStyle w:val="StyleBoldUnderline"/>
          <w:highlight w:val="cyan"/>
        </w:rPr>
        <w:t>The manager with the pink slips terrorized the employees.</w:t>
      </w:r>
      <w:r w:rsidRPr="00C437F1">
        <w:rPr>
          <w:rStyle w:val="StyleBoldUnderline"/>
          <w:b w:val="0"/>
          <w:sz w:val="12"/>
          <w:highlight w:val="cyan"/>
          <w:u w:val="none"/>
        </w:rPr>
        <w:t>¶</w:t>
      </w:r>
      <w:r w:rsidRPr="001A1546">
        <w:rPr>
          <w:rStyle w:val="StyleBoldUnderline"/>
          <w:sz w:val="12"/>
          <w:highlight w:val="cyan"/>
        </w:rPr>
        <w:t xml:space="preserve"> </w:t>
      </w:r>
      <w:r w:rsidRPr="001A1546">
        <w:rPr>
          <w:rStyle w:val="StyleBoldUnderline"/>
          <w:highlight w:val="cyan"/>
        </w:rPr>
        <w:t>The adjectival phrase “with the pink slips” describes the noun “manager</w:t>
      </w:r>
      <w:r w:rsidRPr="00C437F1">
        <w:rPr>
          <w:sz w:val="16"/>
        </w:rPr>
        <w:t>.”</w:t>
      </w:r>
      <w:r w:rsidRPr="00C437F1">
        <w:rPr>
          <w:sz w:val="12"/>
        </w:rPr>
        <w:t>¶</w:t>
      </w:r>
      <w:r w:rsidRPr="00C437F1">
        <w:rPr>
          <w:sz w:val="16"/>
        </w:rPr>
        <w:t xml:space="preserve"> The price of the promotion was much too steep</w:t>
      </w:r>
      <w:proofErr w:type="gramStart"/>
      <w:r w:rsidRPr="00C437F1">
        <w:rPr>
          <w:sz w:val="16"/>
        </w:rPr>
        <w:t>.</w:t>
      </w:r>
      <w:r w:rsidRPr="00C437F1">
        <w:rPr>
          <w:sz w:val="12"/>
        </w:rPr>
        <w:t>¶</w:t>
      </w:r>
      <w:proofErr w:type="gramEnd"/>
      <w:r w:rsidRPr="00C437F1">
        <w:rPr>
          <w:sz w:val="16"/>
        </w:rPr>
        <w:t xml:space="preserve"> The adjectival phrase “of the promotion” describes the noun “price.”</w:t>
      </w:r>
      <w:r w:rsidRPr="00C437F1">
        <w:rPr>
          <w:sz w:val="12"/>
        </w:rPr>
        <w:t>¶</w:t>
      </w:r>
      <w:r w:rsidRPr="00C437F1">
        <w:rPr>
          <w:sz w:val="16"/>
        </w:rPr>
        <w:t xml:space="preserve"> Something in the corner of the desk was moving</w:t>
      </w:r>
      <w:proofErr w:type="gramStart"/>
      <w:r w:rsidRPr="00C437F1">
        <w:rPr>
          <w:sz w:val="16"/>
        </w:rPr>
        <w:t>.</w:t>
      </w:r>
      <w:r w:rsidRPr="00C437F1">
        <w:rPr>
          <w:sz w:val="12"/>
        </w:rPr>
        <w:t>¶</w:t>
      </w:r>
      <w:proofErr w:type="gramEnd"/>
      <w:r w:rsidRPr="00C437F1">
        <w:rPr>
          <w:sz w:val="16"/>
        </w:rPr>
        <w:t xml:space="preserve"> The adjectival phrase “in the corner” describes the noun “something”; the adjectival phrase “of the desk” describes the noun “corner.”</w:t>
      </w:r>
    </w:p>
    <w:p w:rsidR="007237BA" w:rsidRPr="00C14323" w:rsidRDefault="007237BA" w:rsidP="007237BA"/>
    <w:p w:rsidR="007237BA" w:rsidRDefault="007237BA" w:rsidP="007237BA">
      <w:pPr>
        <w:pStyle w:val="Heading4"/>
      </w:pPr>
      <w:r>
        <w:t>Grammar is a prerequisite to clash and creativity</w:t>
      </w:r>
    </w:p>
    <w:p w:rsidR="007237BA" w:rsidRDefault="007237BA" w:rsidP="007237BA">
      <w:r>
        <w:rPr>
          <w:rStyle w:val="Strong"/>
        </w:rPr>
        <w:t>Leahy, 2005</w:t>
      </w:r>
      <w:r>
        <w:t xml:space="preserve"> (Anna Leahy, assistant professor at North Central College and award winning poet, Pedagogy; Vol. 5 Issue 2, p304-308, 5p, “Grammar Matters: A Creative Writer’s Argument” Spring, EBSCO)</w:t>
      </w:r>
    </w:p>
    <w:p w:rsidR="007237BA" w:rsidRDefault="007237BA" w:rsidP="007237BA">
      <w:pPr>
        <w:rPr>
          <w:rStyle w:val="StyleBoldUnderline"/>
        </w:rPr>
      </w:pPr>
      <w:r w:rsidRPr="00C14323">
        <w:rPr>
          <w:sz w:val="16"/>
        </w:rPr>
        <w:t xml:space="preserve">Wallace Stegner (2002: 64–65), in On Teaching and Writing Fiction, notes, “Whether dismembered syntax has sprung from ignorance or from the lust after originality, I believe it should be questioned. After all, all a reader knows is the marks on the printed page. Those marks have to contribute meaning.” Like Stegner, I think commas matter, as do sentence structures that convey, support, or make ironic the meanings of the words themselves. Ursula Le Guin (1998: 33), in Steering the Craft, puts it slightly differently: our standards for writing, including for grammar and syntax, must be higher than in conversation, “because when we read, we don’t have the speaker’s voice and expression and intonation to make half-finished sentences and misused words clear. </w:t>
      </w:r>
      <w:r w:rsidRPr="00C14323">
        <w:rPr>
          <w:rStyle w:val="StyleBoldUnderline"/>
        </w:rPr>
        <w:t>We only have the words</w:t>
      </w:r>
      <w:r w:rsidRPr="00C14323">
        <w:rPr>
          <w:sz w:val="16"/>
        </w:rPr>
        <w:t xml:space="preserve">. And, </w:t>
      </w:r>
      <w:r w:rsidRPr="00C14323">
        <w:rPr>
          <w:rStyle w:val="StyleBoldUnderline"/>
          <w:highlight w:val="cyan"/>
        </w:rPr>
        <w:t>to be clear to as many</w:t>
      </w:r>
      <w:r w:rsidRPr="00C14323">
        <w:rPr>
          <w:rStyle w:val="StyleBoldUnderline"/>
        </w:rPr>
        <w:t xml:space="preserve"> readers </w:t>
      </w:r>
      <w:r w:rsidRPr="00C14323">
        <w:rPr>
          <w:rStyle w:val="StyleBoldUnderline"/>
          <w:highlight w:val="cyan"/>
        </w:rPr>
        <w:t>as possible, they have to follow the</w:t>
      </w:r>
      <w:r w:rsidRPr="00C14323">
        <w:rPr>
          <w:rStyle w:val="StyleBoldUnderline"/>
        </w:rPr>
        <w:t xml:space="preserve"> agreed-upon rules, the </w:t>
      </w:r>
      <w:r w:rsidRPr="00C14323">
        <w:rPr>
          <w:rStyle w:val="StyleBoldUnderline"/>
          <w:highlight w:val="cyan"/>
        </w:rPr>
        <w:t>shared rules, of grammar</w:t>
      </w:r>
      <w:r w:rsidRPr="00C14323">
        <w:rPr>
          <w:rStyle w:val="StyleBoldUnderline"/>
        </w:rPr>
        <w:t xml:space="preserve"> and usage.” When a student</w:t>
      </w:r>
      <w:r w:rsidRPr="00C14323">
        <w:rPr>
          <w:sz w:val="16"/>
        </w:rPr>
        <w:t xml:space="preserve"> spells one word as another or </w:t>
      </w:r>
      <w:r w:rsidRPr="00C14323">
        <w:rPr>
          <w:rStyle w:val="StyleBoldUnderline"/>
        </w:rPr>
        <w:t>misses a comma</w:t>
      </w:r>
      <w:r w:rsidRPr="00C14323">
        <w:rPr>
          <w:sz w:val="16"/>
        </w:rPr>
        <w:t xml:space="preserve"> after an unwieldy clause, we </w:t>
      </w:r>
      <w:r w:rsidRPr="00C14323">
        <w:rPr>
          <w:rStyle w:val="StyleBoldUnderline"/>
        </w:rPr>
        <w:t>can downplay its importance</w:t>
      </w:r>
      <w:r w:rsidRPr="00C14323">
        <w:rPr>
          <w:sz w:val="16"/>
        </w:rPr>
        <w:t>, having seen enough similar slips to surmise a larger idea. If pointed out to the student, she sometimes asserts, “</w:t>
      </w:r>
      <w:r w:rsidRPr="00C14323">
        <w:rPr>
          <w:rStyle w:val="StyleBoldUnderline"/>
        </w:rPr>
        <w:t>But you know what I meant.” Do I? Does she want to relinquish control of meaning to me</w:t>
      </w:r>
      <w:r w:rsidRPr="00C14323">
        <w:rPr>
          <w:sz w:val="16"/>
        </w:rPr>
        <w:t xml:space="preserve">? I draw my references here from creative writers because I come to teaching as a creative writer. This position gives me a strange cachet in the grammar business. After all, if a poet supposedly exuding a spontaneous overfl ow of emotion cares about grammar and syntax, it mustn’t be all stifl ing regulations. So, I opt to quote to my students the likes of Tom Robbins and Stephen King instead of Strunk and White, whose work I appreciate more than I expect my students will. Grammar, according to Kim Addonizio and Dorianne Laux (1997: 171), “sounds stern, forbidding, and worst of all dull. It smacks of the elementary school classroom, of the meaningless dissection of sentences, of onerous burdens laid on the helpless shoulders of children. But if you are really interested in writing poetry, </w:t>
      </w:r>
      <w:r w:rsidRPr="00C14323">
        <w:rPr>
          <w:rStyle w:val="StyleBoldUnderline"/>
          <w:highlight w:val="cyan"/>
        </w:rPr>
        <w:t>grammar can be</w:t>
      </w:r>
      <w:r w:rsidRPr="00C14323">
        <w:rPr>
          <w:rStyle w:val="StyleBoldUnderline"/>
        </w:rPr>
        <w:t xml:space="preserve"> something else: </w:t>
      </w:r>
      <w:r w:rsidRPr="00C14323">
        <w:rPr>
          <w:rStyle w:val="StyleBoldUnderline"/>
          <w:highlight w:val="cyan"/>
        </w:rPr>
        <w:t>a door to rooms you might never otherwise discover, a way to realize and articulate your visions in language</w:t>
      </w:r>
      <w:r w:rsidRPr="00C14323">
        <w:rPr>
          <w:rStyle w:val="StyleBoldUnderline"/>
        </w:rPr>
        <w:t xml:space="preserve">.” Knowing and talking about </w:t>
      </w:r>
      <w:r w:rsidRPr="00C14323">
        <w:rPr>
          <w:rStyle w:val="StyleBoldUnderline"/>
          <w:highlight w:val="cyan"/>
        </w:rPr>
        <w:t>grammar</w:t>
      </w:r>
      <w:r w:rsidRPr="00C14323">
        <w:rPr>
          <w:rStyle w:val="StyleBoldUnderline"/>
        </w:rPr>
        <w:t>, syntax, and style</w:t>
      </w:r>
      <w:r w:rsidRPr="00C14323">
        <w:rPr>
          <w:sz w:val="16"/>
        </w:rPr>
        <w:t>—recollecting in tranquillity, shall we say—</w:t>
      </w:r>
      <w:r w:rsidRPr="00C14323">
        <w:rPr>
          <w:rStyle w:val="StyleBoldUnderline"/>
          <w:highlight w:val="cyan"/>
        </w:rPr>
        <w:t>is part of</w:t>
      </w:r>
      <w:r w:rsidRPr="00C14323">
        <w:rPr>
          <w:rStyle w:val="StyleBoldUnderline"/>
        </w:rPr>
        <w:t xml:space="preserve"> immersing oneself in language</w:t>
      </w:r>
      <w:r w:rsidRPr="00C14323">
        <w:rPr>
          <w:sz w:val="16"/>
        </w:rPr>
        <w:t xml:space="preserve"> as a writer </w:t>
      </w:r>
      <w:r w:rsidRPr="00C14323">
        <w:rPr>
          <w:rStyle w:val="StyleBoldUnderline"/>
        </w:rPr>
        <w:t xml:space="preserve">and is </w:t>
      </w:r>
      <w:r w:rsidRPr="00C14323">
        <w:rPr>
          <w:rStyle w:val="StyleBoldUnderline"/>
          <w:highlight w:val="cyan"/>
        </w:rPr>
        <w:t>the student’s responsibility when using language to convey ideas</w:t>
      </w:r>
      <w:r w:rsidRPr="00C14323">
        <w:rPr>
          <w:sz w:val="16"/>
        </w:rPr>
        <w:t>. And I now see it more clearly as part of my responsibility as a teacher. The creative writer’s approach to grammar, syntax, and style allows me to bring import and enthusiasm to this teacherly responsibility, to assert its power and reward in writing. In Skinny Legs and All, novelist Robbins (1991: 172) includes a scene in which his characters discuss a word used sloppily, in this case neat. Can o’ Beans remarks, “</w:t>
      </w:r>
      <w:r w:rsidRPr="00C14323">
        <w:rPr>
          <w:rStyle w:val="StyleBoldUnderline"/>
          <w:highlight w:val="cyan"/>
        </w:rPr>
        <w:t>Slang</w:t>
      </w:r>
      <w:r w:rsidRPr="00C14323">
        <w:rPr>
          <w:sz w:val="16"/>
        </w:rPr>
        <w:t xml:space="preserve"> possesses an economy, an immediacy that’s attractive, all right, but it </w:t>
      </w:r>
      <w:r w:rsidRPr="00C14323">
        <w:rPr>
          <w:rStyle w:val="StyleBoldUnderline"/>
          <w:highlight w:val="cyan"/>
        </w:rPr>
        <w:t>devalues experience by standardizing and fuzzing it</w:t>
      </w:r>
      <w:r w:rsidRPr="00C14323">
        <w:rPr>
          <w:sz w:val="16"/>
        </w:rPr>
        <w:t xml:space="preserve">. It hangs between humanity and the real world like a . . . a veil. Slang just makes people more stupid, that’s all, and stupidity eventually makes them crazy.” Fair or not, vague, confusing, or inaccurate sentences imply that those undesirable sentence qualities apply to the ideas and, in the world beyond the classroom, to the writer. Grammar and syntax indeed might allow people to articulate, as clearly as possible, the world and, perhaps, to see it clearly as well. As Le Guin notes (1998: 32), “Even with the best intentions, language misused, language used stupidly, carelessly, brutally, language used wrongly, </w:t>
      </w:r>
      <w:r w:rsidRPr="00C14323">
        <w:rPr>
          <w:rStyle w:val="StyleBoldUnderline"/>
          <w:highlight w:val="cyan"/>
        </w:rPr>
        <w:t>breeds lies, half-truths, confusion.” To be lax with grammar and syntax might both reflect and cause confusion or ignorance</w:t>
      </w:r>
      <w:r w:rsidRPr="00C14323">
        <w:rPr>
          <w:rStyle w:val="StyleBoldUnderline"/>
        </w:rPr>
        <w:t>.</w:t>
      </w:r>
    </w:p>
    <w:p w:rsidR="007237BA" w:rsidRDefault="007237BA" w:rsidP="007237BA">
      <w:pPr>
        <w:pStyle w:val="Heading3"/>
      </w:pPr>
      <w:r>
        <w:t>Limits</w:t>
      </w:r>
    </w:p>
    <w:p w:rsidR="007237BA" w:rsidRDefault="007237BA" w:rsidP="007237BA">
      <w:pPr>
        <w:pStyle w:val="Heading4"/>
      </w:pPr>
      <w:r>
        <w:t xml:space="preserve">Limits outweigh – </w:t>
      </w:r>
    </w:p>
    <w:p w:rsidR="007237BA" w:rsidRDefault="007237BA" w:rsidP="007237BA">
      <w:pPr>
        <w:pStyle w:val="Heading4"/>
      </w:pPr>
      <w:r>
        <w:t xml:space="preserve">A. Most </w:t>
      </w:r>
      <w:r w:rsidRPr="00611E7C">
        <w:rPr>
          <w:u w:val="single"/>
        </w:rPr>
        <w:t>logical</w:t>
      </w:r>
      <w:r>
        <w:t>—the significance of one-of-many issues is minimal. Constraints inherently increase meaning.</w:t>
      </w:r>
    </w:p>
    <w:p w:rsidR="007237BA" w:rsidRPr="00224DB0" w:rsidRDefault="007237BA" w:rsidP="007237BA">
      <w:pPr>
        <w:pStyle w:val="Heading4"/>
      </w:pPr>
      <w:r>
        <w:t xml:space="preserve">B. It’s a </w:t>
      </w:r>
      <w:r w:rsidRPr="00611E7C">
        <w:rPr>
          <w:u w:val="single"/>
        </w:rPr>
        <w:t>precursor</w:t>
      </w:r>
      <w:r>
        <w:t>—education is inevitable, unfocused education isn’t productive. Limits determine the direction and productivity of learning.</w:t>
      </w:r>
    </w:p>
    <w:p w:rsidR="007237BA" w:rsidRDefault="007237BA" w:rsidP="007237BA">
      <w:pPr>
        <w:pStyle w:val="Heading4"/>
      </w:pPr>
      <w:r>
        <w:t xml:space="preserve">Small schools- Huge topic with constantly developing literature magnifies resource disparities- Big programs can have a new aff every other round- No topic generics sufficient to restore balance </w:t>
      </w:r>
    </w:p>
    <w:p w:rsidR="007237BA" w:rsidRPr="00C14323" w:rsidRDefault="007237BA" w:rsidP="007237BA">
      <w:pPr>
        <w:pStyle w:val="Heading4"/>
      </w:pPr>
      <w:r>
        <w:t xml:space="preserve">Key to fairness- essential to ensure that debates at the end of the year have meaningful clash over the mechanism </w:t>
      </w:r>
    </w:p>
    <w:p w:rsidR="007237BA" w:rsidRPr="00DC4AC1" w:rsidRDefault="007237BA" w:rsidP="007237BA">
      <w:pPr>
        <w:pStyle w:val="Heading4"/>
      </w:pPr>
      <w:r>
        <w:t>Literally doubles the educational benefit</w:t>
      </w:r>
    </w:p>
    <w:p w:rsidR="007237BA" w:rsidRPr="00D35D28" w:rsidRDefault="007237BA" w:rsidP="007237BA">
      <w:pPr>
        <w:pStyle w:val="HotRoute0"/>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7237BA" w:rsidRPr="001B22D3" w:rsidRDefault="007237BA" w:rsidP="007237BA">
      <w:pPr>
        <w:pStyle w:val="HotRoute0"/>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7237BA" w:rsidRPr="00BE46C5" w:rsidRDefault="007237BA" w:rsidP="007237BA"/>
    <w:p w:rsidR="007237BA" w:rsidRDefault="007237BA" w:rsidP="007237BA"/>
    <w:p w:rsidR="007237BA" w:rsidRPr="00BE46C5" w:rsidRDefault="007237BA" w:rsidP="007237BA"/>
    <w:p w:rsidR="007237BA" w:rsidRPr="00BE46C5" w:rsidRDefault="007237BA" w:rsidP="007237BA"/>
    <w:p w:rsidR="007237BA" w:rsidRDefault="007237BA" w:rsidP="007237BA">
      <w:pPr>
        <w:pStyle w:val="Heading2"/>
      </w:pPr>
      <w:r>
        <w:t>Econ</w:t>
      </w:r>
    </w:p>
    <w:p w:rsidR="007237BA" w:rsidRDefault="007237BA" w:rsidP="007237BA">
      <w:pPr>
        <w:pStyle w:val="Heading3"/>
      </w:pPr>
      <w:r>
        <w:t>Strong Now</w:t>
      </w:r>
    </w:p>
    <w:p w:rsidR="007237BA" w:rsidRDefault="007237BA" w:rsidP="007237BA">
      <w:pPr>
        <w:pStyle w:val="Heading4"/>
      </w:pPr>
      <w:r>
        <w:t>Economy is recovering – employment, housing, and consumer confidence prove.  Unemployment has been improving for months.</w:t>
      </w:r>
    </w:p>
    <w:p w:rsidR="007237BA" w:rsidRDefault="007237BA" w:rsidP="007237BA">
      <w:r>
        <w:t xml:space="preserve">David </w:t>
      </w:r>
      <w:r w:rsidRPr="00D86557">
        <w:rPr>
          <w:rStyle w:val="StyleStyleBold12pt"/>
        </w:rPr>
        <w:t>Olive</w:t>
      </w:r>
      <w:r>
        <w:t xml:space="preserve"> </w:t>
      </w:r>
      <w:r w:rsidRPr="00343460">
        <w:t xml:space="preserve">U.S. election winner will reap major economic recovery: </w:t>
      </w:r>
      <w:proofErr w:type="gramStart"/>
      <w:r w:rsidRPr="00343460">
        <w:t>Olive</w:t>
      </w:r>
      <w:r>
        <w:t xml:space="preserve"> </w:t>
      </w:r>
      <w:r w:rsidRPr="00D86557">
        <w:rPr>
          <w:rStyle w:val="StyleStyleBold12pt"/>
        </w:rPr>
        <w:t>11-5-12</w:t>
      </w:r>
      <w:r>
        <w:t xml:space="preserve"> </w:t>
      </w:r>
      <w:r w:rsidRPr="00F00EB9">
        <w:t>http://www.thestar.com/business/article/1283005--u-s-election-winner-will-reap-major-economic-recovery-olive</w:t>
      </w:r>
      <w:proofErr w:type="gramEnd"/>
    </w:p>
    <w:p w:rsidR="007237BA" w:rsidRPr="00BD1271" w:rsidRDefault="007237BA" w:rsidP="007237BA">
      <w:pPr>
        <w:rPr>
          <w:sz w:val="16"/>
        </w:rPr>
      </w:pPr>
      <w:r w:rsidRPr="00D86557">
        <w:rPr>
          <w:rStyle w:val="StyleBoldUnderline"/>
        </w:rPr>
        <w:t xml:space="preserve">• </w:t>
      </w:r>
      <w:r w:rsidRPr="00BD1271">
        <w:rPr>
          <w:rStyle w:val="StyleBoldUnderline"/>
          <w:highlight w:val="cyan"/>
        </w:rPr>
        <w:t>U.S. job-creation numbers have been improving for months</w:t>
      </w:r>
      <w:r w:rsidRPr="00D86557">
        <w:rPr>
          <w:rStyle w:val="StyleBoldUnderline"/>
        </w:rPr>
        <w:t>, much faster than one would expect</w:t>
      </w:r>
      <w:r w:rsidRPr="00BD1271">
        <w:rPr>
          <w:sz w:val="16"/>
        </w:rPr>
        <w:t xml:space="preserve"> given the severity of the worst economic downturn since the Great Depression</w:t>
      </w:r>
      <w:r w:rsidRPr="00D86557">
        <w:rPr>
          <w:rStyle w:val="StyleBoldUnderline"/>
        </w:rPr>
        <w:t xml:space="preserve">. It’s noteworthy that </w:t>
      </w:r>
      <w:r w:rsidRPr="00BD1271">
        <w:rPr>
          <w:rStyle w:val="StyleBoldUnderline"/>
          <w:highlight w:val="cyan"/>
        </w:rPr>
        <w:t>even construction</w:t>
      </w:r>
      <w:r w:rsidRPr="00D86557">
        <w:rPr>
          <w:rStyle w:val="StyleBoldUnderline"/>
        </w:rPr>
        <w:t xml:space="preserve">, </w:t>
      </w:r>
      <w:r w:rsidRPr="00BD1271">
        <w:rPr>
          <w:rStyle w:val="StyleBoldUnderline"/>
          <w:highlight w:val="cyan"/>
        </w:rPr>
        <w:t>the hardest-hit employment sector, added a</w:t>
      </w:r>
      <w:r w:rsidRPr="00D86557">
        <w:rPr>
          <w:rStyle w:val="StyleBoldUnderline"/>
        </w:rPr>
        <w:t xml:space="preserve"> surprising 20,000 new </w:t>
      </w:r>
      <w:r w:rsidRPr="00BD1271">
        <w:rPr>
          <w:rStyle w:val="StyleBoldUnderline"/>
          <w:highlight w:val="cyan"/>
        </w:rPr>
        <w:t>jobs</w:t>
      </w:r>
      <w:r w:rsidRPr="00D86557">
        <w:rPr>
          <w:rStyle w:val="StyleBoldUnderline"/>
        </w:rPr>
        <w:t xml:space="preserve"> in October. All sectors except government have been posting increased job-creation numbers since the summer</w:t>
      </w:r>
      <w:r w:rsidRPr="00BD1271">
        <w:rPr>
          <w:sz w:val="16"/>
        </w:rPr>
        <w:t xml:space="preserve">. Indeed, </w:t>
      </w:r>
      <w:r w:rsidRPr="00D86557">
        <w:rPr>
          <w:rStyle w:val="StyleBoldUnderline"/>
        </w:rPr>
        <w:t>th</w:t>
      </w:r>
      <w:r w:rsidRPr="00BD1271">
        <w:rPr>
          <w:rStyle w:val="StyleBoldUnderline"/>
          <w:highlight w:val="cyan"/>
        </w:rPr>
        <w:t>e weak jobs numbers of the summer have since been revised sharply upward</w:t>
      </w:r>
      <w:r w:rsidRPr="00BD1271">
        <w:rPr>
          <w:sz w:val="16"/>
        </w:rPr>
        <w:t>. (Initial government statistical reports, in the U.S. and elsewhere, are always subject to revision.)</w:t>
      </w:r>
      <w:r w:rsidRPr="00BD1271">
        <w:rPr>
          <w:sz w:val="12"/>
        </w:rPr>
        <w:t>¶</w:t>
      </w:r>
      <w:r w:rsidRPr="00BD1271">
        <w:rPr>
          <w:sz w:val="16"/>
        </w:rPr>
        <w:t xml:space="preserve"> • </w:t>
      </w:r>
      <w:r w:rsidRPr="00BD1271">
        <w:rPr>
          <w:rStyle w:val="StyleBoldUnderline"/>
          <w:highlight w:val="cyan"/>
        </w:rPr>
        <w:t>The U.S. housing market is recovering</w:t>
      </w:r>
      <w:r w:rsidRPr="00D86557">
        <w:rPr>
          <w:rStyle w:val="StyleBoldUnderline"/>
        </w:rPr>
        <w:t xml:space="preserve"> and with increased momentum</w:t>
      </w:r>
      <w:r w:rsidRPr="00BD1271">
        <w:rPr>
          <w:sz w:val="16"/>
        </w:rPr>
        <w:t>. This is surprising, given the record “overhang” of unsold new and existing homes circa 2009 that economists feared would take a decade for the market to absorb after the record over-building of the 2000s. That in turn is promising sign for Canadian raw materials exports</w:t>
      </w:r>
      <w:proofErr w:type="gramStart"/>
      <w:r w:rsidRPr="00BD1271">
        <w:rPr>
          <w:sz w:val="16"/>
        </w:rPr>
        <w:t>.</w:t>
      </w:r>
      <w:r w:rsidRPr="00BD1271">
        <w:rPr>
          <w:sz w:val="12"/>
        </w:rPr>
        <w:t>¶</w:t>
      </w:r>
      <w:proofErr w:type="gramEnd"/>
      <w:r w:rsidRPr="00BD1271">
        <w:rPr>
          <w:sz w:val="16"/>
        </w:rPr>
        <w:t xml:space="preserve"> • </w:t>
      </w:r>
      <w:r w:rsidRPr="00D86557">
        <w:rPr>
          <w:rStyle w:val="StyleBoldUnderline"/>
        </w:rPr>
        <w:t xml:space="preserve">U.S. </w:t>
      </w:r>
      <w:r w:rsidRPr="00BD1271">
        <w:rPr>
          <w:rStyle w:val="StyleBoldUnderline"/>
          <w:highlight w:val="cyan"/>
        </w:rPr>
        <w:t>consumer confidence</w:t>
      </w:r>
      <w:r w:rsidRPr="00BD1271">
        <w:rPr>
          <w:sz w:val="16"/>
        </w:rPr>
        <w:t xml:space="preserve">, as measured by the University of Michigan and lesser-known pulse-takers, </w:t>
      </w:r>
      <w:r w:rsidRPr="00BD1271">
        <w:rPr>
          <w:rStyle w:val="StyleBoldUnderline"/>
          <w:highlight w:val="cyan"/>
        </w:rPr>
        <w:t>has been rising for months</w:t>
      </w:r>
      <w:r w:rsidRPr="00BD1271">
        <w:rPr>
          <w:sz w:val="16"/>
        </w:rPr>
        <w:t>. There is tremendous pent-up demand for new vehicles, appliances and other “big ticket” items – purchases that have been long delayed due to consumer worries over job security. Demand for big-ticket and other goods and services will begin soaring, in contrast with today’s tepid rate of growth, in 2014 if not earlier. That will boost Southern Ontario auto production, 85 per cent of it destined for the U.S. market.</w:t>
      </w:r>
    </w:p>
    <w:p w:rsidR="007237BA" w:rsidRPr="00BD1271" w:rsidRDefault="007237BA" w:rsidP="007237BA"/>
    <w:p w:rsidR="007237BA" w:rsidRDefault="007237BA" w:rsidP="007237BA">
      <w:pPr>
        <w:pStyle w:val="Heading3"/>
      </w:pPr>
      <w:r>
        <w:t>Jobs Solvency 2NC</w:t>
      </w:r>
    </w:p>
    <w:p w:rsidR="007237BA" w:rsidRDefault="007237BA" w:rsidP="007237BA">
      <w:pPr>
        <w:pStyle w:val="Heading4"/>
      </w:pPr>
      <w:r>
        <w:t>Oil companies don’t have to add jobs to drill more</w:t>
      </w:r>
    </w:p>
    <w:p w:rsidR="007237BA" w:rsidRPr="009F782F" w:rsidRDefault="007237BA" w:rsidP="007237BA">
      <w:r w:rsidRPr="009F782F">
        <w:rPr>
          <w:rStyle w:val="StyleStyleBold12pt"/>
        </w:rPr>
        <w:t>Shogan 2011</w:t>
      </w:r>
      <w:r>
        <w:t xml:space="preserve"> [</w:t>
      </w:r>
      <w:r w:rsidRPr="009F782F">
        <w:t>Cindy Shogan has been the Executive Director of the Alaska Wilderness League since 1998. Cindy received the Wilburforce Foundation's Conservation Leadership Award</w:t>
      </w:r>
      <w:r>
        <w:t xml:space="preserve"> </w:t>
      </w:r>
      <w:r w:rsidRPr="009F782F">
        <w:t xml:space="preserve">November 3, 2011 </w:t>
      </w:r>
      <w:r>
        <w:t>US News and World Report “</w:t>
      </w:r>
      <w:r w:rsidRPr="009F782F">
        <w:t>Drilling in ANWR Will Not Solve Our National Energy Crisis</w:t>
      </w:r>
      <w:r>
        <w:t xml:space="preserve">” </w:t>
      </w:r>
      <w:r w:rsidRPr="009F782F">
        <w:t>http://www.usnews.com/debate-club/is-it-time-to-drill-in-the-arctic-refuge/drilling-in-anwr-will-not-solve-our-national-energy-crisis</w:t>
      </w:r>
      <w:r>
        <w:t>]</w:t>
      </w:r>
    </w:p>
    <w:p w:rsidR="007237BA" w:rsidRPr="009F782F" w:rsidRDefault="007237BA" w:rsidP="007237BA">
      <w:r w:rsidRPr="009F782F">
        <w:t xml:space="preserve">Any </w:t>
      </w:r>
      <w:r w:rsidRPr="00F833DD">
        <w:rPr>
          <w:rStyle w:val="StyleBoldUnderline"/>
          <w:highlight w:val="cyan"/>
        </w:rPr>
        <w:t>claims about job growth from domestic drilling are met with this stark reality: The top five</w:t>
      </w:r>
      <w:r w:rsidRPr="009F782F">
        <w:rPr>
          <w:rStyle w:val="StyleBoldUnderline"/>
        </w:rPr>
        <w:t xml:space="preserve"> largest </w:t>
      </w:r>
      <w:r w:rsidRPr="00F833DD">
        <w:rPr>
          <w:rStyle w:val="StyleBoldUnderline"/>
          <w:highlight w:val="cyan"/>
        </w:rPr>
        <w:t>oil companies have actually cut their work force</w:t>
      </w:r>
      <w:r w:rsidRPr="009F782F">
        <w:rPr>
          <w:rStyle w:val="StyleBoldUnderline"/>
        </w:rPr>
        <w:t xml:space="preserve"> by 11,200 employees </w:t>
      </w:r>
      <w:r w:rsidRPr="00F833DD">
        <w:rPr>
          <w:rStyle w:val="StyleBoldUnderline"/>
          <w:highlight w:val="cyan"/>
        </w:rPr>
        <w:t>in the past five years, despite the fact that this country is producing more oil</w:t>
      </w:r>
      <w:r w:rsidRPr="009F782F">
        <w:rPr>
          <w:rStyle w:val="StyleBoldUnderline"/>
        </w:rPr>
        <w:t xml:space="preserve"> and gas now than at any other time in our history.</w:t>
      </w:r>
      <w:r w:rsidRPr="009F782F">
        <w:t xml:space="preserve"> And, they are making record profits.</w:t>
      </w:r>
    </w:p>
    <w:p w:rsidR="007237BA" w:rsidRDefault="007237BA" w:rsidP="007237BA"/>
    <w:p w:rsidR="007237BA" w:rsidRDefault="007237BA" w:rsidP="007237BA">
      <w:pPr>
        <w:pStyle w:val="Heading4"/>
      </w:pPr>
      <w:r>
        <w:t>Their jobs numbers are inflated</w:t>
      </w:r>
    </w:p>
    <w:p w:rsidR="007237BA" w:rsidRDefault="007237BA" w:rsidP="007237BA">
      <w:r w:rsidRPr="00DB39D0">
        <w:rPr>
          <w:rStyle w:val="StyleStyleBold12pt"/>
        </w:rPr>
        <w:t>Goodell 2012</w:t>
      </w:r>
      <w:r>
        <w:t xml:space="preserve"> [</w:t>
      </w:r>
      <w:r w:rsidRPr="00DB39D0">
        <w:t>Jeff Goodell</w:t>
      </w:r>
      <w:r>
        <w:t xml:space="preserve"> 9-14-2012 Rolling Stone Magazine “</w:t>
      </w:r>
      <w:r w:rsidRPr="00DB39D0">
        <w:t>Mitt Romney's Disastrous</w:t>
      </w:r>
      <w:r>
        <w:t xml:space="preserve"> Energy Plan” </w:t>
      </w:r>
      <w:r w:rsidRPr="00DB39D0">
        <w:t>http://www.rollingstone.com/politics/news/mitt-romneys-disastrous-energy-plan-20120914</w:t>
      </w:r>
      <w:r>
        <w:t>]</w:t>
      </w:r>
    </w:p>
    <w:p w:rsidR="007237BA" w:rsidRPr="006F393C" w:rsidRDefault="007237BA" w:rsidP="007237BA">
      <w:pPr>
        <w:rPr>
          <w:sz w:val="16"/>
        </w:rPr>
      </w:pPr>
      <w:r w:rsidRPr="006F393C">
        <w:rPr>
          <w:sz w:val="16"/>
        </w:rPr>
        <w:t xml:space="preserve">During his speech in New Mexico, </w:t>
      </w:r>
      <w:r w:rsidRPr="00F833DD">
        <w:rPr>
          <w:rStyle w:val="StyleBoldUnderline"/>
          <w:highlight w:val="cyan"/>
        </w:rPr>
        <w:t>Romney claimed that expanding oil</w:t>
      </w:r>
      <w:r w:rsidRPr="006F393C">
        <w:rPr>
          <w:rStyle w:val="StyleBoldUnderline"/>
        </w:rPr>
        <w:t xml:space="preserve"> and gas </w:t>
      </w:r>
      <w:r w:rsidRPr="00F833DD">
        <w:rPr>
          <w:rStyle w:val="StyleBoldUnderline"/>
          <w:highlight w:val="cyan"/>
        </w:rPr>
        <w:t>production would create 3 million new jobs,</w:t>
      </w:r>
      <w:r w:rsidRPr="006F393C">
        <w:rPr>
          <w:rStyle w:val="StyleBoldUnderline"/>
        </w:rPr>
        <w:t xml:space="preserve"> including 1 million in manufacturing. "</w:t>
      </w:r>
      <w:r w:rsidRPr="00F833DD">
        <w:rPr>
          <w:rStyle w:val="StyleBoldUnderline"/>
          <w:highlight w:val="cyan"/>
        </w:rPr>
        <w:t>Job creation numbers are always speculative," say</w:t>
      </w:r>
      <w:r w:rsidRPr="00F833DD">
        <w:rPr>
          <w:sz w:val="16"/>
          <w:highlight w:val="cyan"/>
        </w:rPr>
        <w:t>s</w:t>
      </w:r>
      <w:r w:rsidRPr="006F393C">
        <w:rPr>
          <w:sz w:val="16"/>
        </w:rPr>
        <w:t xml:space="preserve"> Sean </w:t>
      </w:r>
      <w:r w:rsidRPr="00F833DD">
        <w:rPr>
          <w:rStyle w:val="StyleBoldUnderline"/>
          <w:highlight w:val="cyan"/>
        </w:rPr>
        <w:t>Sweeney, head of the Global Labor Institute</w:t>
      </w:r>
      <w:r w:rsidRPr="006F393C">
        <w:rPr>
          <w:rStyle w:val="StyleBoldUnderline"/>
        </w:rPr>
        <w:t xml:space="preserve"> </w:t>
      </w:r>
      <w:r w:rsidRPr="006F393C">
        <w:rPr>
          <w:sz w:val="16"/>
        </w:rPr>
        <w:t xml:space="preserve">at Cornell University. "With Romney, it's all about voodoo accounting." In fact, the </w:t>
      </w:r>
      <w:r w:rsidRPr="006F393C">
        <w:rPr>
          <w:rStyle w:val="StyleBoldUnderline"/>
        </w:rPr>
        <w:t xml:space="preserve">jobs-creation numbers being tossed around by Republicans are pure fantasy. </w:t>
      </w:r>
      <w:r w:rsidRPr="006F393C">
        <w:rPr>
          <w:sz w:val="16"/>
        </w:rPr>
        <w:t>Romney supporter Carly Fiorina recently claimed on Meet the Press that completing the Keystone pipeline would create "over a million jobs." But even TransCanada, the company that will build the pipeline, estimates that it will create only 6,500 jobs a year.</w:t>
      </w:r>
    </w:p>
    <w:p w:rsidR="007237BA" w:rsidRDefault="007237BA" w:rsidP="007237BA"/>
    <w:p w:rsidR="007237BA" w:rsidRDefault="007237BA" w:rsidP="007237BA"/>
    <w:p w:rsidR="007237BA" w:rsidRDefault="007237BA" w:rsidP="007237BA">
      <w:pPr>
        <w:pStyle w:val="Heading3"/>
      </w:pPr>
      <w:r>
        <w:t>No War</w:t>
      </w:r>
    </w:p>
    <w:p w:rsidR="007237BA" w:rsidRPr="0000435A" w:rsidRDefault="007237BA" w:rsidP="007237BA">
      <w:pPr>
        <w:pStyle w:val="Heading4"/>
        <w:rPr>
          <w:rFonts w:eastAsia="Times New Roman"/>
        </w:rPr>
      </w:pPr>
      <w:r w:rsidRPr="0000435A">
        <w:rPr>
          <w:rFonts w:eastAsia="Times New Roman"/>
        </w:rPr>
        <w:t>No causal relationship – ignores other variables</w:t>
      </w:r>
    </w:p>
    <w:p w:rsidR="007237BA" w:rsidRPr="0000435A" w:rsidRDefault="007237BA" w:rsidP="007237BA">
      <w:pPr>
        <w:rPr>
          <w:sz w:val="20"/>
        </w:rPr>
      </w:pPr>
      <w:r w:rsidRPr="0000435A">
        <w:rPr>
          <w:sz w:val="20"/>
        </w:rPr>
        <w:t xml:space="preserve">Niall </w:t>
      </w:r>
      <w:r w:rsidRPr="00884708">
        <w:rPr>
          <w:rStyle w:val="Heading3Char"/>
        </w:rPr>
        <w:t>Ferguson</w:t>
      </w:r>
      <w:r w:rsidRPr="0000435A">
        <w:rPr>
          <w:sz w:val="20"/>
        </w:rPr>
        <w:t xml:space="preserve"> (Laurence A. Tisch Professor of History at Harvard University and a Senior Fellow at the Hoover Institution at Stanford University) </w:t>
      </w:r>
      <w:r w:rsidRPr="00884708">
        <w:rPr>
          <w:rStyle w:val="Heading3Char"/>
        </w:rPr>
        <w:t>2006</w:t>
      </w:r>
      <w:r w:rsidRPr="0000435A">
        <w:rPr>
          <w:sz w:val="20"/>
        </w:rPr>
        <w:t xml:space="preserve"> Foreign Affairs, September/October, Vol. 85, Issue 5</w:t>
      </w:r>
    </w:p>
    <w:p w:rsidR="007237BA" w:rsidRPr="004E700B" w:rsidRDefault="007237BA" w:rsidP="007237BA">
      <w:pPr>
        <w:rPr>
          <w:rStyle w:val="StyleBoldUnderline"/>
        </w:rPr>
      </w:pPr>
      <w:r w:rsidRPr="004E700B">
        <w:rPr>
          <w:rStyle w:val="StyleBoldUnderline"/>
        </w:rPr>
        <w:t>Nor can economic crises explain</w:t>
      </w:r>
      <w:r w:rsidRPr="0000435A">
        <w:rPr>
          <w:sz w:val="20"/>
        </w:rPr>
        <w:t xml:space="preserve"> the </w:t>
      </w:r>
      <w:r w:rsidRPr="004E700B">
        <w:rPr>
          <w:rStyle w:val="StyleBoldUnderline"/>
        </w:rPr>
        <w:t xml:space="preserve">bloodshed. What may be </w:t>
      </w:r>
      <w:r w:rsidRPr="004E700B">
        <w:rPr>
          <w:rStyle w:val="HighlightedUnderline"/>
        </w:rPr>
        <w:t>the most familiar causal chain</w:t>
      </w:r>
      <w:r w:rsidRPr="004E700B">
        <w:rPr>
          <w:rStyle w:val="StyleBoldUnderline"/>
        </w:rPr>
        <w:t xml:space="preserve"> in modern historiography </w:t>
      </w:r>
      <w:r w:rsidRPr="004E700B">
        <w:rPr>
          <w:rStyle w:val="HighlightedUnderline"/>
        </w:rPr>
        <w:t>links</w:t>
      </w:r>
      <w:r w:rsidRPr="004E700B">
        <w:rPr>
          <w:rStyle w:val="StyleBoldUnderline"/>
        </w:rPr>
        <w:t xml:space="preserve"> the Great </w:t>
      </w:r>
      <w:r w:rsidRPr="004E700B">
        <w:rPr>
          <w:rStyle w:val="HighlightedUnderline"/>
        </w:rPr>
        <w:t>Depression to the</w:t>
      </w:r>
      <w:r w:rsidRPr="004E700B">
        <w:rPr>
          <w:rStyle w:val="StyleBoldUnderline"/>
        </w:rPr>
        <w:t xml:space="preserve"> rise of fascism and the </w:t>
      </w:r>
      <w:r w:rsidRPr="004E700B">
        <w:rPr>
          <w:rStyle w:val="HighlightedUnderline"/>
        </w:rPr>
        <w:t>outbreak of</w:t>
      </w:r>
      <w:r w:rsidRPr="004E700B">
        <w:rPr>
          <w:rStyle w:val="StyleBoldUnderline"/>
        </w:rPr>
        <w:t xml:space="preserve"> World </w:t>
      </w:r>
      <w:r w:rsidRPr="004E700B">
        <w:rPr>
          <w:rStyle w:val="HighlightedUnderline"/>
        </w:rPr>
        <w:t>War</w:t>
      </w:r>
      <w:r w:rsidRPr="004E700B">
        <w:rPr>
          <w:rStyle w:val="StyleBoldUnderline"/>
        </w:rPr>
        <w:t xml:space="preserve"> </w:t>
      </w:r>
      <w:proofErr w:type="gramStart"/>
      <w:r w:rsidRPr="004E700B">
        <w:rPr>
          <w:rStyle w:val="StyleBoldUnderline"/>
        </w:rPr>
        <w:t>II.</w:t>
      </w:r>
      <w:proofErr w:type="gramEnd"/>
      <w:r w:rsidRPr="004E700B">
        <w:rPr>
          <w:rStyle w:val="StyleBoldUnderline"/>
        </w:rPr>
        <w:t xml:space="preserve"> But </w:t>
      </w:r>
      <w:r w:rsidRPr="004E700B">
        <w:rPr>
          <w:rStyle w:val="HighlightedUnderline"/>
        </w:rPr>
        <w:t>that simple story leaves too much out</w:t>
      </w:r>
      <w:r w:rsidRPr="004E700B">
        <w:rPr>
          <w:rStyle w:val="StyleBoldUnderline"/>
        </w:rPr>
        <w:t>.</w:t>
      </w:r>
      <w:r w:rsidRPr="0000435A">
        <w:rPr>
          <w:sz w:val="20"/>
        </w:rPr>
        <w:t xml:space="preserve"> Nazi </w:t>
      </w:r>
      <w:r w:rsidRPr="004E700B">
        <w:rPr>
          <w:rStyle w:val="StyleBoldUnderline"/>
        </w:rPr>
        <w:t>Germany started the war</w:t>
      </w:r>
      <w:r w:rsidRPr="0000435A">
        <w:rPr>
          <w:sz w:val="20"/>
        </w:rPr>
        <w:t xml:space="preserve"> in Europe only </w:t>
      </w:r>
      <w:r w:rsidRPr="004E700B">
        <w:rPr>
          <w:rStyle w:val="StyleBoldUnderline"/>
        </w:rPr>
        <w:t xml:space="preserve">after its economy had recovered. </w:t>
      </w:r>
      <w:r w:rsidRPr="004E700B">
        <w:rPr>
          <w:rStyle w:val="HighlightedUnderline"/>
        </w:rPr>
        <w:t xml:space="preserve">Not all </w:t>
      </w:r>
      <w:r w:rsidRPr="004E700B">
        <w:rPr>
          <w:rStyle w:val="StyleBoldUnderline"/>
        </w:rPr>
        <w:t xml:space="preserve">the </w:t>
      </w:r>
      <w:r w:rsidRPr="004E700B">
        <w:rPr>
          <w:rStyle w:val="HighlightedUnderline"/>
        </w:rPr>
        <w:t>countries affected</w:t>
      </w:r>
      <w:r w:rsidRPr="004E700B">
        <w:rPr>
          <w:rStyle w:val="StyleBoldUnderline"/>
        </w:rPr>
        <w:t xml:space="preserve"> by the Great Depression </w:t>
      </w:r>
      <w:r w:rsidRPr="004E700B">
        <w:rPr>
          <w:rStyle w:val="HighlightedUnderline"/>
        </w:rPr>
        <w:t>were taken over by fascist regimes, nor did all such regimes start wars of aggression</w:t>
      </w:r>
      <w:r w:rsidRPr="0000435A">
        <w:rPr>
          <w:sz w:val="20"/>
        </w:rPr>
        <w:t xml:space="preserve">. In fact, </w:t>
      </w:r>
      <w:r w:rsidRPr="004E700B">
        <w:rPr>
          <w:rStyle w:val="HighlightedUnderline"/>
        </w:rPr>
        <w:t>no general relationship between economics and conflict is discernible for the century as a whole. Some wars came after periods of growth, others were the causes rather than the consequences of economic catastrophe</w:t>
      </w:r>
      <w:r w:rsidRPr="004E700B">
        <w:rPr>
          <w:rStyle w:val="StyleBoldUnderline"/>
        </w:rPr>
        <w:t xml:space="preserve">, and some </w:t>
      </w:r>
      <w:r w:rsidRPr="004E700B">
        <w:rPr>
          <w:rStyle w:val="HighlightedUnderline"/>
        </w:rPr>
        <w:t>severe economic crises were not followed by wars</w:t>
      </w:r>
      <w:r w:rsidRPr="004E700B">
        <w:rPr>
          <w:rStyle w:val="StyleBoldUnderline"/>
        </w:rPr>
        <w:t xml:space="preserve">. </w:t>
      </w:r>
    </w:p>
    <w:p w:rsidR="007237BA" w:rsidRPr="004E700B" w:rsidRDefault="007237BA" w:rsidP="007237BA">
      <w:pPr>
        <w:rPr>
          <w:rStyle w:val="StyleBoldUnderline"/>
        </w:rPr>
      </w:pPr>
    </w:p>
    <w:p w:rsidR="007237BA" w:rsidRPr="0000435A" w:rsidRDefault="007237BA" w:rsidP="007237BA">
      <w:pPr>
        <w:pStyle w:val="Heading4"/>
        <w:rPr>
          <w:rFonts w:ascii="Garamond" w:eastAsia="Times New Roman" w:hAnsi="Garamond"/>
        </w:rPr>
      </w:pPr>
      <w:r w:rsidRPr="0000435A">
        <w:rPr>
          <w:rFonts w:eastAsia="Times New Roman"/>
        </w:rPr>
        <w:t>No escalation – its all just rhetoric</w:t>
      </w:r>
    </w:p>
    <w:p w:rsidR="007237BA" w:rsidRPr="0000435A" w:rsidRDefault="007237BA" w:rsidP="007237BA">
      <w:pPr>
        <w:rPr>
          <w:sz w:val="20"/>
        </w:rPr>
      </w:pPr>
      <w:r w:rsidRPr="0000435A">
        <w:rPr>
          <w:sz w:val="20"/>
        </w:rPr>
        <w:t xml:space="preserve">Charles </w:t>
      </w:r>
      <w:r w:rsidRPr="00884708">
        <w:rPr>
          <w:rStyle w:val="Heading3Char"/>
        </w:rPr>
        <w:t>Boehmer</w:t>
      </w:r>
      <w:r w:rsidRPr="0000435A">
        <w:rPr>
          <w:sz w:val="20"/>
        </w:rPr>
        <w:t xml:space="preserve"> (political science professor at the University of Texas) </w:t>
      </w:r>
      <w:r w:rsidRPr="00884708">
        <w:rPr>
          <w:rStyle w:val="Heading3Char"/>
        </w:rPr>
        <w:t>2007</w:t>
      </w:r>
      <w:r w:rsidRPr="0000435A">
        <w:rPr>
          <w:sz w:val="20"/>
        </w:rPr>
        <w:t xml:space="preserve"> Politics &amp; Policy, 35:4, “The Effects of Economic Crisis, Domestic Discord, and State Efficacy on the Decision to Initiate Interstate Conflict”</w:t>
      </w:r>
    </w:p>
    <w:p w:rsidR="007237BA" w:rsidRPr="0080225C" w:rsidRDefault="007237BA" w:rsidP="007237BA">
      <w:pPr>
        <w:rPr>
          <w:sz w:val="20"/>
        </w:rPr>
      </w:pPr>
      <w:r w:rsidRPr="0000435A">
        <w:t xml:space="preserve">The theory presented earlier predicts that </w:t>
      </w:r>
      <w:r w:rsidRPr="004E700B">
        <w:rPr>
          <w:rStyle w:val="HighlightedUnderline"/>
        </w:rPr>
        <w:t>lower rates of growth suppress participation in foreign conflicts, particularly</w:t>
      </w:r>
      <w:r w:rsidRPr="004E700B">
        <w:rPr>
          <w:rStyle w:val="StyleBoldUnderline"/>
        </w:rPr>
        <w:t xml:space="preserve"> concerning conflict </w:t>
      </w:r>
      <w:r w:rsidRPr="004E700B">
        <w:rPr>
          <w:rStyle w:val="HighlightedUnderline"/>
        </w:rPr>
        <w:t>initiation and escalation</w:t>
      </w:r>
      <w:r w:rsidRPr="004E700B">
        <w:rPr>
          <w:rStyle w:val="StyleBoldUnderline"/>
        </w:rPr>
        <w:t xml:space="preserve"> to combat. To sustain combat, states need to be militarily prepared and not open up a second front when they are already fighting</w:t>
      </w:r>
      <w:r w:rsidRPr="0000435A">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4E700B">
        <w:rPr>
          <w:rStyle w:val="StyleBoldUnderline"/>
        </w:rPr>
        <w:t xml:space="preserve">considering that there are many reasons why states fight, the logic presented earlier should hold especially in regard to the risk of participating in more severe conflicts. </w:t>
      </w:r>
      <w:r w:rsidRPr="004E700B">
        <w:rPr>
          <w:rStyle w:val="HighlightedUnderline"/>
        </w:rPr>
        <w:t>Threats to use military force may be safe to make</w:t>
      </w:r>
      <w:r w:rsidRPr="004E700B">
        <w:rPr>
          <w:rStyle w:val="StyleBoldUnderline"/>
        </w:rPr>
        <w:t xml:space="preserve"> and may be made with both external and internal actors in mind, </w:t>
      </w:r>
      <w:r w:rsidRPr="004E700B">
        <w:rPr>
          <w:rStyle w:val="HighlightedUnderline"/>
        </w:rPr>
        <w:t>but in the end</w:t>
      </w:r>
      <w:r w:rsidRPr="004E700B">
        <w:rPr>
          <w:rStyle w:val="StyleBoldUnderline"/>
        </w:rPr>
        <w:t xml:space="preserve"> may </w:t>
      </w:r>
      <w:r w:rsidRPr="004E700B">
        <w:rPr>
          <w:rStyle w:val="HighlightedUnderline"/>
        </w:rPr>
        <w:t>remain mere cheap talk that does not risk escalation</w:t>
      </w:r>
      <w:r w:rsidRPr="0000435A">
        <w:t xml:space="preserve"> if there is a chance to back down. Chiozza and Goemans (2004b) found that secure leaders were more likely to become involved in war than insecure leaders, supporting the theory and evidence presented here. </w:t>
      </w:r>
      <w:r w:rsidRPr="004E700B">
        <w:rPr>
          <w:rStyle w:val="StyleBoldUnderline"/>
        </w:rPr>
        <w:t xml:space="preserve">We should find that </w:t>
      </w:r>
      <w:r w:rsidRPr="004E700B">
        <w:rPr>
          <w:rStyle w:val="HighlightedUnderline"/>
        </w:rPr>
        <w:t>leaders who face domestic opposition and a poorly performing economy shy away from situations that could escalate to combat</w:t>
      </w:r>
      <w:r w:rsidRPr="004E700B">
        <w:rPr>
          <w:rStyle w:val="StyleBoldUnderline"/>
        </w:rPr>
        <w:t xml:space="preserve"> if doing so would compromise their ability to retain power</w:t>
      </w:r>
      <w:r>
        <w:t>.</w:t>
      </w:r>
    </w:p>
    <w:p w:rsidR="007237BA" w:rsidRDefault="007237BA" w:rsidP="007237BA"/>
    <w:p w:rsidR="007237BA" w:rsidRDefault="007237BA" w:rsidP="007237BA">
      <w:pPr>
        <w:pStyle w:val="Heading2"/>
      </w:pPr>
      <w:r>
        <w:t>Venezuela</w:t>
      </w:r>
    </w:p>
    <w:p w:rsidR="007237BA" w:rsidRDefault="007237BA" w:rsidP="007237BA">
      <w:pPr>
        <w:pStyle w:val="Heading3"/>
      </w:pPr>
      <w:r>
        <w:t>Influence Now</w:t>
      </w:r>
    </w:p>
    <w:p w:rsidR="007237BA" w:rsidRDefault="007237BA" w:rsidP="007237BA">
      <w:pPr>
        <w:pStyle w:val="Heading4"/>
      </w:pPr>
      <w:r>
        <w:t>We already have it- the plan decreases our claims</w:t>
      </w:r>
    </w:p>
    <w:p w:rsidR="007237BA" w:rsidRPr="00757EFE" w:rsidRDefault="007237BA" w:rsidP="007237BA">
      <w:r>
        <w:t xml:space="preserve">Chris </w:t>
      </w:r>
      <w:r w:rsidRPr="00757EFE">
        <w:rPr>
          <w:rStyle w:val="StyleStyleBold12pt"/>
        </w:rPr>
        <w:t>Black</w:t>
      </w:r>
      <w:r>
        <w:t xml:space="preserve"> Major, US Army</w:t>
      </w:r>
      <w:r w:rsidRPr="00757EFE">
        <w:t xml:space="preserve"> April </w:t>
      </w:r>
      <w:r w:rsidRPr="00757EFE">
        <w:rPr>
          <w:rStyle w:val="StyleStyleBold12pt"/>
        </w:rPr>
        <w:t>2009</w:t>
      </w:r>
      <w:r>
        <w:t xml:space="preserve"> “Post Oil America and a renewable energy policy leads to the abrogation of the Middle East to China” </w:t>
      </w:r>
      <w:r w:rsidRPr="00757EFE">
        <w:t>http://www.dtic.mil/dtic/tr/fulltext/u2/a530125.pdf</w:t>
      </w:r>
    </w:p>
    <w:p w:rsidR="007237BA" w:rsidRDefault="007237BA" w:rsidP="007237BA">
      <w:r>
        <w:t xml:space="preserve">First, whatever energy source is chosen will always be vulnerable to attack. Terrorists can just as easily destroy nuclear plants, wind farms, hydroelectric dams, and large solar arrays. Second, the economic vitality of the global community depends on the major shipping straits in the world. A rogue state may well blockade a strait, but many straits can be circumnavigated and it is highly unlikely the world community would idly standby and allow a blockade to happen. The last issue ignores the fact that </w:t>
      </w:r>
      <w:r w:rsidRPr="00CA7765">
        <w:rPr>
          <w:rStyle w:val="StyleBoldUnderline"/>
          <w:highlight w:val="cyan"/>
        </w:rPr>
        <w:t>US purchasing power does have influence over the oil exporting countries of the world</w:t>
      </w:r>
      <w:r w:rsidRPr="00697AF6">
        <w:rPr>
          <w:rStyle w:val="StyleBoldUnderline"/>
        </w:rPr>
        <w:t xml:space="preserve"> and </w:t>
      </w:r>
      <w:r w:rsidRPr="00CA7765">
        <w:rPr>
          <w:rStyle w:val="StyleBoldUnderline"/>
          <w:highlight w:val="cyan"/>
        </w:rPr>
        <w:t>it is not</w:t>
      </w:r>
      <w:r w:rsidRPr="00697AF6">
        <w:rPr>
          <w:rStyle w:val="StyleBoldUnderline"/>
        </w:rPr>
        <w:t xml:space="preserve"> necessarily </w:t>
      </w:r>
      <w:r w:rsidRPr="00CA7765">
        <w:rPr>
          <w:rStyle w:val="StyleBoldUnderline"/>
          <w:highlight w:val="cyan"/>
        </w:rPr>
        <w:t>true that the world would be better off if the US had no influence in these oil-exporting countries</w:t>
      </w:r>
      <w:r>
        <w:t xml:space="preserve">. And further, it completely forgets that </w:t>
      </w:r>
      <w:r w:rsidRPr="00697AF6">
        <w:rPr>
          <w:rStyle w:val="StyleBoldUnderline"/>
        </w:rPr>
        <w:t>all of t</w:t>
      </w:r>
      <w:r w:rsidRPr="00CA7765">
        <w:rPr>
          <w:rStyle w:val="StyleBoldUnderline"/>
          <w:highlight w:val="cyan"/>
        </w:rPr>
        <w:t>he world’s oil is traded using the US dollar</w:t>
      </w:r>
      <w:r w:rsidRPr="00697AF6">
        <w:rPr>
          <w:rStyle w:val="StyleBoldUnderline"/>
        </w:rPr>
        <w:t xml:space="preserve"> and that </w:t>
      </w:r>
      <w:r w:rsidRPr="00CA7765">
        <w:rPr>
          <w:rStyle w:val="StyleBoldUnderline"/>
          <w:highlight w:val="cyan"/>
        </w:rPr>
        <w:t>much of the money that pays for the oil from oil-exporting nations ends up buying large volumes of American debt</w:t>
      </w:r>
      <w:r w:rsidRPr="00697AF6">
        <w:rPr>
          <w:rStyle w:val="StyleBoldUnderline"/>
        </w:rPr>
        <w:t>.</w:t>
      </w:r>
      <w:r>
        <w:t xml:space="preserve"> Unfortunately, no one has truly explored the second and third order effects on US foreign policy in a post-oil America. What would the geopolitical implications be of a US that doesn’t need oil? </w:t>
      </w:r>
    </w:p>
    <w:p w:rsidR="007237BA" w:rsidRPr="001E53B4" w:rsidRDefault="007237BA" w:rsidP="007237BA"/>
    <w:p w:rsidR="007237BA" w:rsidRDefault="007237BA" w:rsidP="007237BA"/>
    <w:p w:rsidR="007237BA" w:rsidRDefault="007237BA" w:rsidP="007237BA">
      <w:pPr>
        <w:pStyle w:val="Heading3"/>
      </w:pPr>
      <w:r>
        <w:t>Prolif</w:t>
      </w:r>
    </w:p>
    <w:p w:rsidR="007237BA" w:rsidRDefault="007237BA" w:rsidP="007237BA">
      <w:pPr>
        <w:pStyle w:val="Heading4"/>
      </w:pPr>
      <w:r>
        <w:t>No cascade of proliferation – its all alarmist rhetoric</w:t>
      </w:r>
    </w:p>
    <w:p w:rsidR="007237BA" w:rsidRDefault="007237BA" w:rsidP="007237BA">
      <w:proofErr w:type="gramStart"/>
      <w:r>
        <w:t xml:space="preserve">Muthia </w:t>
      </w:r>
      <w:r w:rsidRPr="00884708">
        <w:rPr>
          <w:rStyle w:val="Heading3Char"/>
        </w:rPr>
        <w:t>Alagappa</w:t>
      </w:r>
      <w:r>
        <w:t>, pub.</w:t>
      </w:r>
      <w:proofErr w:type="gramEnd"/>
      <w:r>
        <w:t xml:space="preserve"> </w:t>
      </w:r>
      <w:proofErr w:type="gramStart"/>
      <w:r>
        <w:t>date</w:t>
      </w:r>
      <w:proofErr w:type="gramEnd"/>
      <w:r>
        <w:t>:</w:t>
      </w:r>
      <w:r w:rsidRPr="00884708">
        <w:rPr>
          <w:rStyle w:val="Heading3Char"/>
        </w:rPr>
        <w:t xml:space="preserve"> 2008</w:t>
      </w:r>
      <w:r>
        <w:t>, Distinguished Senior Fellow, East-West Center, “The Long Shadow: Nuclear Weapons and Security in 21st Century Asia,” accesed: 1-6-09,  p. 521-2, Google Books</w:t>
      </w:r>
    </w:p>
    <w:p w:rsidR="007237BA" w:rsidRDefault="007237BA" w:rsidP="007237BA">
      <w:pPr>
        <w:pStyle w:val="HotRoute"/>
      </w:pPr>
      <w:r w:rsidRPr="00A360FB">
        <w:rPr>
          <w:rStyle w:val="SmalltextChar"/>
          <w:rFonts w:eastAsia="MS Mincho"/>
        </w:rPr>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F4411F">
        <w:rPr>
          <w:rStyle w:val="StyleBoldUnderline"/>
        </w:rPr>
        <w:t xml:space="preserve">On the domino effect, </w:t>
      </w:r>
      <w:proofErr w:type="gramStart"/>
      <w:r w:rsidRPr="00F4411F">
        <w:rPr>
          <w:rStyle w:val="HighlightedUnderline"/>
        </w:rPr>
        <w:t>India’s</w:t>
      </w:r>
      <w:proofErr w:type="gramEnd"/>
      <w:r w:rsidRPr="00F4411F">
        <w:rPr>
          <w:rStyle w:val="HighlightedUnderline"/>
        </w:rPr>
        <w:t xml:space="preserve"> and Pakistan’s nuclear weapon programs have not fueled new programs in South Asia or beyond</w:t>
      </w:r>
      <w:r w:rsidRPr="00F4411F">
        <w:rPr>
          <w:rStyle w:val="StyleBoldUnderline"/>
        </w:rPr>
        <w:t>. Iran’s quest for nuclear weapons is not a reaction</w:t>
      </w:r>
      <w:r>
        <w:t xml:space="preserve"> </w:t>
      </w:r>
      <w:r w:rsidRPr="00A360FB">
        <w:rPr>
          <w:rStyle w:val="SmalltextChar"/>
          <w:rFonts w:eastAsia="MS Mincho"/>
        </w:rPr>
        <w:t>to the Indian or Pakistani programs.</w:t>
      </w:r>
      <w:r>
        <w:t xml:space="preserve"> </w:t>
      </w:r>
      <w:proofErr w:type="gramStart"/>
      <w:r w:rsidRPr="00A360FB">
        <w:rPr>
          <w:rStyle w:val="UnderlineChar"/>
        </w:rPr>
        <w:t xml:space="preserve">It is grounded in that country’s security concerns about the </w:t>
      </w:r>
      <w:r w:rsidRPr="00A360FB">
        <w:rPr>
          <w:rStyle w:val="StyleBoldBorderSinglesolidlineAuto075ptLinewidth"/>
        </w:rPr>
        <w:t>U</w:t>
      </w:r>
      <w:r>
        <w:t xml:space="preserve"> </w:t>
      </w:r>
      <w:r w:rsidRPr="00A360FB">
        <w:rPr>
          <w:rStyle w:val="ReallyfuckingsmallChar"/>
          <w:rFonts w:eastAsia="Calibri"/>
        </w:rPr>
        <w:t>ntied</w:t>
      </w:r>
      <w:r w:rsidRPr="00A360FB">
        <w:rPr>
          <w:rStyle w:val="StyleBoldBorderSinglesolidlineAuto075ptLinewidth"/>
        </w:rPr>
        <w:t>S</w:t>
      </w:r>
      <w:r w:rsidRPr="00A360FB">
        <w:rPr>
          <w:rStyle w:val="ReallyfuckingsmallChar"/>
          <w:rFonts w:eastAsia="Calibri"/>
        </w:rPr>
        <w:t>tates</w:t>
      </w:r>
      <w:r>
        <w:t xml:space="preserve"> </w:t>
      </w:r>
      <w:r w:rsidRPr="00A360FB">
        <w:rPr>
          <w:rStyle w:val="UnderlineChar"/>
        </w:rPr>
        <w:t>and Tehran’s regional aspirations.</w:t>
      </w:r>
      <w:proofErr w:type="gramEnd"/>
      <w:r w:rsidRPr="00A360FB">
        <w:rPr>
          <w:rStyle w:val="UnderlineChar"/>
        </w:rPr>
        <w:t xml:space="preserve"> </w:t>
      </w:r>
      <w:r w:rsidRPr="00F4411F">
        <w:rPr>
          <w:rStyle w:val="HighlightedUnderline"/>
        </w:rPr>
        <w:t>The North Korean test has evoked mixed reactions</w:t>
      </w:r>
      <w:r>
        <w:t xml:space="preserve"> </w:t>
      </w:r>
      <w:r w:rsidRPr="00A360FB">
        <w:rPr>
          <w:rStyle w:val="SmalltextChar"/>
          <w:rFonts w:eastAsia="MS Mincho"/>
        </w:rPr>
        <w:t>in Northeast Asia.</w:t>
      </w:r>
      <w:r>
        <w:t xml:space="preserve"> </w:t>
      </w:r>
      <w:r w:rsidRPr="00F4411F">
        <w:rPr>
          <w:rStyle w:val="StyleBoldUnderline"/>
        </w:rPr>
        <w:t>Tokyo is certainly concerned; its reaction, though, has not been to initiate its own nuclear weapon progra</w:t>
      </w:r>
      <w:r w:rsidRPr="00E6123C">
        <w:rPr>
          <w:rStyle w:val="HighlightedUnderline"/>
        </w:rPr>
        <w:t>m</w:t>
      </w:r>
      <w:r>
        <w:t xml:space="preserve"> </w:t>
      </w:r>
      <w:r w:rsidRPr="00A360FB">
        <w:rPr>
          <w:rStyle w:val="SmalltextChar"/>
          <w:rFonts w:eastAsia="MS Mincho"/>
        </w:rPr>
        <w:t>but to reaffirm and strengthen the American extended deterrence commitment to Japan.</w:t>
      </w:r>
      <w:r>
        <w:t xml:space="preserve"> </w:t>
      </w:r>
      <w:r w:rsidRPr="00F4411F">
        <w:rPr>
          <w:rStyle w:val="StyleBoldUnderline"/>
        </w:rPr>
        <w:t>Even if the U.S.-Japan security treaty were to weaken, it is not certain that Japan would embark on a nuclear weapon program. Likewise, South Korea has sought reaffirmation of the American extended deterrence commitment, but has firmly held to its nonnuclear posture.</w:t>
      </w:r>
      <w:r>
        <w:t xml:space="preserve"> </w:t>
      </w:r>
      <w:r w:rsidRPr="00A360FB">
        <w:rPr>
          <w:rStyle w:val="SmalltextChar"/>
          <w:rFonts w:eastAsia="MS Mincho"/>
        </w:rPr>
        <w:t>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w:t>
      </w:r>
      <w:r>
        <w:t xml:space="preserve"> </w:t>
      </w:r>
      <w:r w:rsidRPr="00A360FB">
        <w:rPr>
          <w:rStyle w:val="UnderlineChar"/>
        </w:rPr>
        <w:t xml:space="preserve">The North Korean nuclear test has not spurred Taiwan or Mongolia to develop nuclear weapon capability. </w:t>
      </w:r>
      <w:r w:rsidRPr="00F4411F">
        <w:rPr>
          <w:rStyle w:val="HighlightedUnderline"/>
        </w:rPr>
        <w:t xml:space="preserve">The point is that each country’s decision to embark on and sustain nuclear weapon programs is contingent on its particular security </w:t>
      </w:r>
      <w:r w:rsidRPr="00F4411F">
        <w:rPr>
          <w:rStyle w:val="HighlightedUnderline"/>
          <w:rFonts w:eastAsia="MS Mincho"/>
        </w:rPr>
        <w:t>and other circumstances</w:t>
      </w:r>
      <w:r w:rsidRPr="00F4411F">
        <w:rPr>
          <w:rStyle w:val="StyleBoldUnderline"/>
          <w:rFonts w:eastAsia="MS Mincho"/>
        </w:rPr>
        <w:t>. Through appealing,</w:t>
      </w:r>
      <w:r w:rsidRPr="00F4411F">
        <w:rPr>
          <w:rStyle w:val="StyleBoldUnderline"/>
        </w:rPr>
        <w:t xml:space="preserve"> </w:t>
      </w:r>
      <w:r w:rsidRPr="00F4411F">
        <w:rPr>
          <w:rStyle w:val="HighlightedUnderline"/>
        </w:rPr>
        <w:t>the domino theory is not predictive;</w:t>
      </w:r>
      <w:r w:rsidRPr="00F4411F">
        <w:rPr>
          <w:rStyle w:val="StyleBoldUnderline"/>
        </w:rPr>
        <w:t xml:space="preserve"> often </w:t>
      </w:r>
      <w:r w:rsidRPr="00F4411F">
        <w:rPr>
          <w:rStyle w:val="HighlightedUnderline"/>
        </w:rPr>
        <w:t>it is employed to justify policy on the basis of alarmist predictions</w:t>
      </w:r>
      <w:r w:rsidRPr="00E6123C">
        <w:rPr>
          <w:rStyle w:val="HighlightedUnderline"/>
        </w:rPr>
        <w:t>.</w:t>
      </w:r>
      <w:r w:rsidRPr="00A360FB">
        <w:rPr>
          <w:rStyle w:val="SmalltextChar"/>
          <w:rFonts w:eastAsia="MS Mincho"/>
        </w:rPr>
        <w:t xml:space="preserve"> The loss of South Vietnam, for example, did not lead to the predicted domino effect in Southeast Asia and brought about a fundamental transformation in that sub region (Lord 1993, 1996).</w:t>
      </w:r>
      <w:r>
        <w:t xml:space="preserve"> </w:t>
      </w:r>
      <w:r w:rsidRPr="00A360FB">
        <w:rPr>
          <w:rStyle w:val="UnderlineChar"/>
        </w:rPr>
        <w:t xml:space="preserve">In the nuclear arena, the </w:t>
      </w:r>
      <w:r w:rsidRPr="00F4411F">
        <w:rPr>
          <w:rStyle w:val="StyleBoldUnderline"/>
        </w:rPr>
        <w:t xml:space="preserve">nuclear programs of China, India, and Pakistan were part of a security chain reaction, not </w:t>
      </w:r>
      <w:r w:rsidRPr="00F4411F">
        <w:rPr>
          <w:rStyle w:val="StyleBoldUnderline"/>
          <w:rFonts w:eastAsia="MS Mincho"/>
        </w:rPr>
        <w:t xml:space="preserve">mechanically </w:t>
      </w:r>
      <w:r w:rsidRPr="00F4411F">
        <w:rPr>
          <w:rStyle w:val="StyleBoldUnderline"/>
        </w:rPr>
        <w:t>falling dominos</w:t>
      </w:r>
      <w:r w:rsidRPr="00A360FB">
        <w:rPr>
          <w:rStyle w:val="SmalltextChar"/>
          <w:rFonts w:eastAsia="MS Mincho"/>
        </w:rPr>
        <w:t xml:space="preserve">. However, as observed earlier </w:t>
      </w:r>
      <w:r w:rsidRPr="00F4411F">
        <w:rPr>
          <w:rStyle w:val="HighlightedUnderline"/>
          <w:rFonts w:eastAsia="MS Mincho"/>
        </w:rPr>
        <w:t>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w:t>
      </w:r>
      <w:r w:rsidRPr="00A360FB">
        <w:rPr>
          <w:rStyle w:val="SmalltextChar"/>
          <w:rFonts w:eastAsia="MS Mincho"/>
        </w:rPr>
        <w:t>. Such analysts are now focused on the dangers of a nuclear Iran. A nuclear Iran may or may not have destabilizing effects. Such claims must be assessed on the basis of an objective reading of the drivers of national and regional security in Iran and the Middle East.</w:t>
      </w:r>
      <w:r>
        <w:t xml:space="preserve"> </w:t>
      </w:r>
    </w:p>
    <w:p w:rsidR="007237BA" w:rsidRPr="001F5121" w:rsidRDefault="007237BA" w:rsidP="007237BA"/>
    <w:p w:rsidR="007237BA" w:rsidRDefault="007237BA" w:rsidP="007237BA">
      <w:pPr>
        <w:pStyle w:val="Heading2"/>
      </w:pPr>
      <w:r>
        <w:t>China</w:t>
      </w:r>
    </w:p>
    <w:p w:rsidR="007237BA" w:rsidRPr="00BD1271" w:rsidRDefault="007237BA" w:rsidP="007237BA"/>
    <w:p w:rsidR="007237BA" w:rsidRDefault="007237BA" w:rsidP="007237BA">
      <w:pPr>
        <w:pStyle w:val="Heading3"/>
      </w:pPr>
      <w:bookmarkStart w:id="0" w:name="_Toc206840517"/>
      <w:bookmarkStart w:id="1" w:name="_Toc206858274"/>
      <w:r>
        <w:t>Sino-India War Impact Calc 2NC</w:t>
      </w:r>
      <w:bookmarkEnd w:id="0"/>
      <w:bookmarkEnd w:id="1"/>
    </w:p>
    <w:p w:rsidR="007237BA" w:rsidRDefault="007237BA" w:rsidP="007237BA">
      <w:pPr>
        <w:pStyle w:val="Heading4"/>
      </w:pPr>
      <w:r>
        <w:t>Escalation is likely- tensions and historical rivalries</w:t>
      </w:r>
    </w:p>
    <w:p w:rsidR="007237BA" w:rsidRPr="00CB2565" w:rsidRDefault="007237BA" w:rsidP="007237BA">
      <w:r w:rsidRPr="005602AB">
        <w:rPr>
          <w:rStyle w:val="StyleStyleBold12pt"/>
        </w:rPr>
        <w:t>Emmott 8</w:t>
      </w:r>
      <w:r w:rsidRPr="005602AB">
        <w:t xml:space="preserve"> (Bill, Former Editor – Economist, “Tibet is one thing, but India and China tensions Spell Bigger Disaster”, Sunday Times, 3-30, http://www.freerepublic.com/focus/f-news/1993902/posts)</w:t>
      </w:r>
      <w:r>
        <w:t xml:space="preserve"> </w:t>
      </w:r>
    </w:p>
    <w:p w:rsidR="007237BA" w:rsidRPr="00CB2565" w:rsidRDefault="007237BA" w:rsidP="007237BA">
      <w:r w:rsidRPr="002C7673">
        <w:rPr>
          <w:rStyle w:val="StyleBoldUnderline"/>
          <w:highlight w:val="cyan"/>
        </w:rPr>
        <w:t>An array of disputes, historical bitternesses and regional flashpoints weigh down on all three countries.</w:t>
      </w:r>
      <w:r w:rsidRPr="00CB2565">
        <w:rPr>
          <w:rStyle w:val="StyleBoldUnderline"/>
        </w:rPr>
        <w:t xml:space="preserve"> </w:t>
      </w:r>
      <w:r w:rsidRPr="00CB2565">
        <w:t xml:space="preserve">Conflict is not inevitable but nor is it inconceivable. </w:t>
      </w:r>
      <w:r w:rsidRPr="002C7673">
        <w:rPr>
          <w:rStyle w:val="StyleBoldUnderline"/>
          <w:highlight w:val="cyan"/>
        </w:rPr>
        <w:t>If it were to occur</w:t>
      </w:r>
      <w:r w:rsidRPr="00CB2565">
        <w:rPr>
          <w:rStyle w:val="StyleBoldUnderline"/>
        </w:rPr>
        <w:t xml:space="preserve"> </w:t>
      </w:r>
      <w:r w:rsidRPr="00CB2565">
        <w:t xml:space="preserve">– over Taiwan, say, or the Korean peninsula or Tibet or Pakistan – </w:t>
      </w:r>
      <w:r w:rsidRPr="002C7673">
        <w:rPr>
          <w:rStyle w:val="StyleBoldUnderline"/>
          <w:highlight w:val="cyan"/>
        </w:rPr>
        <w:t>it would not</w:t>
      </w:r>
      <w:r w:rsidRPr="00CB2565">
        <w:rPr>
          <w:rStyle w:val="StyleBoldUnderline"/>
        </w:rPr>
        <w:t xml:space="preserve"> simply </w:t>
      </w:r>
      <w:r w:rsidRPr="002C7673">
        <w:rPr>
          <w:rStyle w:val="StyleBoldUnderline"/>
          <w:highlight w:val="cyan"/>
        </w:rPr>
        <w:t xml:space="preserve">be an intra-Asian affair. The outside world would be drawn in. </w:t>
      </w:r>
      <w:r w:rsidRPr="002C7673">
        <w:rPr>
          <w:rStyle w:val="Emphasis"/>
          <w:highlight w:val="cyan"/>
        </w:rPr>
        <w:t>Such a conflict could break out suddenly</w:t>
      </w:r>
      <w:r w:rsidRPr="00CB2565">
        <w:rPr>
          <w:rStyle w:val="StyleBoldUnderline"/>
        </w:rPr>
        <w:t xml:space="preserve">. This month’s </w:t>
      </w:r>
      <w:r w:rsidRPr="002C7673">
        <w:rPr>
          <w:rStyle w:val="StyleBoldUnderline"/>
          <w:highlight w:val="cyan"/>
        </w:rPr>
        <w:t>unrest in Tibet has shown</w:t>
      </w:r>
      <w:r w:rsidRPr="00CB2565">
        <w:rPr>
          <w:rStyle w:val="StyleBoldUnderline"/>
        </w:rPr>
        <w:t xml:space="preserve"> just </w:t>
      </w:r>
      <w:r w:rsidRPr="002C7673">
        <w:rPr>
          <w:rStyle w:val="StyleBoldUnderline"/>
          <w:highlight w:val="cyan"/>
        </w:rPr>
        <w:t>how volatile China can be</w:t>
      </w:r>
      <w:r w:rsidRPr="00CB2565">
        <w:rPr>
          <w:rStyle w:val="StyleBoldUnderline"/>
        </w:rPr>
        <w:t xml:space="preserve"> – and how easily one of those flashpoints could cause international tension.</w:t>
      </w:r>
      <w:r>
        <w:rPr>
          <w:rStyle w:val="StyleBoldUnderline"/>
        </w:rPr>
        <w:t xml:space="preserve"> </w:t>
      </w:r>
      <w:r w:rsidRPr="002C7673">
        <w:rPr>
          <w:rStyle w:val="StyleBoldUnderline"/>
          <w:highlight w:val="cyan"/>
        </w:rPr>
        <w:t>In 1962 China and India fought a border war</w:t>
      </w:r>
      <w:r w:rsidRPr="00CB2565">
        <w:rPr>
          <w:rStyle w:val="StyleBoldUnderline"/>
        </w:rPr>
        <w:t xml:space="preserve"> </w:t>
      </w:r>
      <w:r w:rsidRPr="00CB2565">
        <w:t xml:space="preserve">that humiliated India </w:t>
      </w:r>
      <w:r w:rsidRPr="002C7673">
        <w:rPr>
          <w:rStyle w:val="StyleBoldUnderline"/>
          <w:highlight w:val="cyan"/>
        </w:rPr>
        <w:t>and left an enduring legacy of bitterness</w:t>
      </w:r>
      <w:r w:rsidRPr="00CB2565">
        <w:rPr>
          <w:rStyle w:val="StyleBoldUnderline"/>
        </w:rPr>
        <w:t xml:space="preserve"> and suspicion. Both countries are now increasing their military spending </w:t>
      </w:r>
      <w:r w:rsidRPr="00CB2565">
        <w:t>and trying to modernise their armed forces.</w:t>
      </w:r>
    </w:p>
    <w:p w:rsidR="007237BA" w:rsidRDefault="007237BA" w:rsidP="007237BA"/>
    <w:p w:rsidR="007237BA" w:rsidRDefault="007237BA" w:rsidP="007237BA"/>
    <w:p w:rsidR="007237BA" w:rsidRDefault="007237BA" w:rsidP="007237BA">
      <w:pPr>
        <w:pStyle w:val="Heading3"/>
      </w:pPr>
      <w:r>
        <w:t>SCS Coop Now</w:t>
      </w:r>
    </w:p>
    <w:p w:rsidR="007237BA" w:rsidRDefault="007237BA" w:rsidP="007237BA">
      <w:pPr>
        <w:pStyle w:val="Heading4"/>
      </w:pPr>
      <w:r>
        <w:t>China is willing to settle South China Sea disputes through cooperation and negotiation</w:t>
      </w:r>
    </w:p>
    <w:p w:rsidR="007237BA" w:rsidRDefault="007237BA" w:rsidP="007237BA">
      <w:r w:rsidRPr="007F697B">
        <w:rPr>
          <w:rStyle w:val="StyleStyleBold12pt"/>
        </w:rPr>
        <w:t>Wu Shicun</w:t>
      </w:r>
      <w:r>
        <w:t xml:space="preserve"> </w:t>
      </w:r>
      <w:r w:rsidRPr="003B272E">
        <w:t xml:space="preserve">the director of the National Institute for South China Sea Studies </w:t>
      </w:r>
      <w:r>
        <w:t>“Who are the real troublemakers in the South China Sea?” Globaltimes.cn | 2012-</w:t>
      </w:r>
      <w:r w:rsidRPr="007F697B">
        <w:rPr>
          <w:rStyle w:val="StyleStyleBold12pt"/>
        </w:rPr>
        <w:t>11-6</w:t>
      </w:r>
      <w:r>
        <w:t xml:space="preserve"> </w:t>
      </w:r>
      <w:proofErr w:type="gramStart"/>
      <w:r>
        <w:t>21:17:06  h</w:t>
      </w:r>
      <w:r w:rsidRPr="007F31BA">
        <w:t>ttp</w:t>
      </w:r>
      <w:proofErr w:type="gramEnd"/>
      <w:r w:rsidRPr="007F31BA">
        <w:t>://www.globaltimes.cn/content/742715.shtml</w:t>
      </w:r>
    </w:p>
    <w:p w:rsidR="007237BA" w:rsidRPr="007F697B" w:rsidRDefault="007237BA" w:rsidP="007237BA">
      <w:r w:rsidRPr="00BD1271">
        <w:rPr>
          <w:rStyle w:val="StyleBoldUnderline"/>
          <w:highlight w:val="cyan"/>
        </w:rPr>
        <w:t>China adheres to</w:t>
      </w:r>
      <w:r w:rsidRPr="007F697B">
        <w:rPr>
          <w:rStyle w:val="StyleBoldUnderline"/>
        </w:rPr>
        <w:t xml:space="preserve"> the road of </w:t>
      </w:r>
      <w:r w:rsidRPr="00BD1271">
        <w:rPr>
          <w:rStyle w:val="StyleBoldUnderline"/>
          <w:highlight w:val="cyan"/>
        </w:rPr>
        <w:t>peaceful development</w:t>
      </w:r>
      <w:r w:rsidRPr="007F697B">
        <w:t>, unswervingly pursuing an independent foreign policy of peace and a defense policy that is defensive in nature rather than trying to expand its sphere of influence. Never seeking hegemony is China's solemn commitment to the whole world</w:t>
      </w:r>
      <w:proofErr w:type="gramStart"/>
      <w:r w:rsidRPr="007F697B">
        <w:t>.¶</w:t>
      </w:r>
      <w:proofErr w:type="gramEnd"/>
      <w:r w:rsidRPr="007F697B">
        <w:t xml:space="preserve"> </w:t>
      </w:r>
      <w:r w:rsidRPr="00BD1271">
        <w:rPr>
          <w:rStyle w:val="StyleBoldUnderline"/>
          <w:highlight w:val="cyan"/>
        </w:rPr>
        <w:t>China is a committed protector of the</w:t>
      </w:r>
      <w:r w:rsidRPr="007F697B">
        <w:rPr>
          <w:rStyle w:val="StyleBoldUnderline"/>
        </w:rPr>
        <w:t xml:space="preserve"> peace and </w:t>
      </w:r>
      <w:r w:rsidRPr="00BD1271">
        <w:rPr>
          <w:rStyle w:val="StyleBoldUnderline"/>
          <w:highlight w:val="cyan"/>
        </w:rPr>
        <w:t>stability of the South China Sea</w:t>
      </w:r>
      <w:r w:rsidRPr="007F697B">
        <w:rPr>
          <w:rStyle w:val="StyleBoldUnderline"/>
        </w:rPr>
        <w:t>.</w:t>
      </w:r>
      <w:r w:rsidRPr="007F697B">
        <w:t xml:space="preserve"> It has never claimed sovereignty over the entire South China Sea, nor will it expand its current claim. The Chinese people love peace, and uphold the principle of good neighborly friendship</w:t>
      </w:r>
      <w:proofErr w:type="gramStart"/>
      <w:r w:rsidRPr="007F697B">
        <w:t>.¶</w:t>
      </w:r>
      <w:proofErr w:type="gramEnd"/>
      <w:r w:rsidRPr="007F697B">
        <w:t xml:space="preserve"> Yet, it does not mean that China will accept its territorial sovereignty or maritime rights and interests being infringed by foreign countries. </w:t>
      </w:r>
      <w:r w:rsidRPr="00BD1271">
        <w:rPr>
          <w:rStyle w:val="StyleBoldUnderline"/>
          <w:highlight w:val="cyan"/>
        </w:rPr>
        <w:t>China respects other countries, and is willing to settle territorial</w:t>
      </w:r>
      <w:r w:rsidRPr="007F697B">
        <w:rPr>
          <w:rStyle w:val="StyleBoldUnderline"/>
        </w:rPr>
        <w:t xml:space="preserve"> and jurisdictional </w:t>
      </w:r>
      <w:r w:rsidRPr="00BD1271">
        <w:rPr>
          <w:rStyle w:val="StyleBoldUnderline"/>
          <w:highlight w:val="cyan"/>
        </w:rPr>
        <w:t>disputes with its neighbors through</w:t>
      </w:r>
      <w:r w:rsidRPr="007F697B">
        <w:rPr>
          <w:rStyle w:val="StyleBoldUnderline"/>
        </w:rPr>
        <w:t xml:space="preserve"> consultations and </w:t>
      </w:r>
      <w:r w:rsidRPr="00BD1271">
        <w:rPr>
          <w:rStyle w:val="StyleBoldUnderline"/>
          <w:highlight w:val="cyan"/>
        </w:rPr>
        <w:t>negotiations</w:t>
      </w:r>
      <w:r w:rsidRPr="007F697B">
        <w:rPr>
          <w:rStyle w:val="StyleBoldUnderline"/>
        </w:rPr>
        <w:t xml:space="preserve"> on a friendly and equal basis. But China’s legitimate rights and appeals must get its due respect and assurance.</w:t>
      </w:r>
    </w:p>
    <w:p w:rsidR="007237BA" w:rsidRDefault="007237BA" w:rsidP="007237BA"/>
    <w:p w:rsidR="007237BA" w:rsidRDefault="007237BA" w:rsidP="007237BA"/>
    <w:p w:rsidR="007237BA" w:rsidRDefault="007237BA" w:rsidP="007237BA">
      <w:pPr>
        <w:pStyle w:val="Heading3"/>
      </w:pPr>
      <w:r>
        <w:t>2NC China Rise</w:t>
      </w:r>
    </w:p>
    <w:p w:rsidR="007237BA" w:rsidRDefault="007237BA" w:rsidP="007237BA">
      <w:pPr>
        <w:pStyle w:val="Heading4"/>
      </w:pPr>
      <w:r>
        <w:t>China benefits way more than us</w:t>
      </w:r>
    </w:p>
    <w:p w:rsidR="007237BA" w:rsidRPr="006925F0" w:rsidRDefault="007237BA" w:rsidP="007237BA">
      <w:r w:rsidRPr="00477972">
        <w:rPr>
          <w:rStyle w:val="StyleStyleBold12pt"/>
        </w:rPr>
        <w:t xml:space="preserve">Hulbert 11/07 </w:t>
      </w:r>
      <w:r>
        <w:t>[</w:t>
      </w:r>
      <w:r w:rsidRPr="00477972">
        <w:t>Matthew Hulbert</w:t>
      </w:r>
      <w:r>
        <w:t xml:space="preserve"> </w:t>
      </w:r>
      <w:r w:rsidRPr="00477972">
        <w:t>Lead Analyst at European Energy Review and consultant to a number of governments &amp; institutional investors, most recently as Senior Research Fellow, Netherlands Institute for International Relations</w:t>
      </w:r>
      <w:r>
        <w:t xml:space="preserve"> </w:t>
      </w:r>
      <w:r w:rsidRPr="00477972">
        <w:t>11/07/2012</w:t>
      </w:r>
      <w:r>
        <w:t xml:space="preserve"> Forbes “</w:t>
      </w:r>
      <w:r w:rsidRPr="00477972">
        <w:t>Obama Ground Zero: Why Cheap American Energy</w:t>
      </w:r>
      <w:r>
        <w:t xml:space="preserve"> Is The Death Of American Power” </w:t>
      </w:r>
      <w:r w:rsidRPr="00477972">
        <w:t>http://www.forbes.com/sites/matthewhulbert/2012/11/07/obama-ground-zero-why-cheap-american-energy-is-the-death-of-american-power/2/</w:t>
      </w:r>
      <w:r>
        <w:t>]</w:t>
      </w:r>
    </w:p>
    <w:p w:rsidR="007237BA" w:rsidRPr="001E53B4" w:rsidRDefault="007237BA" w:rsidP="007237BA">
      <w:pPr>
        <w:rPr>
          <w:sz w:val="16"/>
        </w:rPr>
      </w:pPr>
      <w:r w:rsidRPr="001E53B4">
        <w:rPr>
          <w:sz w:val="16"/>
        </w:rPr>
        <w:t xml:space="preserve">Unfortunately, those writing this perfectly shaped script have missed a fatal subplot when it comes to cheap U.S. oil: </w:t>
      </w:r>
      <w:r w:rsidRPr="00C50073">
        <w:rPr>
          <w:rStyle w:val="StyleBoldUnderline"/>
          <w:highlight w:val="cyan"/>
        </w:rPr>
        <w:t>Economic gains for America will only ever be marginal for a post-industrial country, whereas for China, it will be nothing short of an import miracle. If America forges ahead to become the world’s largest oil producer</w:t>
      </w:r>
      <w:r w:rsidRPr="001E53B4">
        <w:rPr>
          <w:sz w:val="16"/>
        </w:rPr>
        <w:t xml:space="preserve"> in the next five years, mirroring what’s already happened in natural gas, </w:t>
      </w:r>
      <w:r w:rsidRPr="00C50073">
        <w:rPr>
          <w:rStyle w:val="StyleBoldUnderline"/>
          <w:highlight w:val="cyan"/>
        </w:rPr>
        <w:t>OPEC will have little option but give up on price, and go for enhanced volume</w:t>
      </w:r>
      <w:r w:rsidRPr="001E53B4">
        <w:rPr>
          <w:sz w:val="16"/>
        </w:rPr>
        <w:t xml:space="preserve"> instead. </w:t>
      </w:r>
      <w:r w:rsidRPr="00C50073">
        <w:rPr>
          <w:rStyle w:val="StyleBoldUnderline"/>
          <w:highlight w:val="cyan"/>
        </w:rPr>
        <w:t>In a new world of cheap energy abundance, the only real winner is China,</w:t>
      </w:r>
      <w:r w:rsidRPr="001E53B4">
        <w:rPr>
          <w:sz w:val="16"/>
        </w:rPr>
        <w:t xml:space="preserve"> hands down. Far from being Washington’s global salvation, cheap energy will be its instrumental to its nadir. ‘Obama ground zero’, it starts here</w:t>
      </w:r>
      <w:proofErr w:type="gramStart"/>
      <w:r w:rsidRPr="001E53B4">
        <w:rPr>
          <w:sz w:val="16"/>
        </w:rPr>
        <w:t>.</w:t>
      </w:r>
      <w:r w:rsidRPr="001E53B4">
        <w:rPr>
          <w:sz w:val="12"/>
        </w:rPr>
        <w:t>¶</w:t>
      </w:r>
      <w:proofErr w:type="gramEnd"/>
      <w:r w:rsidRPr="001E53B4">
        <w:rPr>
          <w:sz w:val="16"/>
        </w:rPr>
        <w:t xml:space="preserve"> The clock is already ticking for the U.S., precisely because it’s seeing liquid gains that have already played out in the gas world. After a secular decline from 1986 to 2008 that left America importing over 60% of its oil, the turnaround has been staggering. Production growth has averaged 500,000 barrels per day over the past four years, with liquids output set to hit a massive 11.4 million b/d into 2013. What’s more, despite Mitt Romney’s ‘drill baby drill’ ticket, it was never really going to matter who won the White House in November 2012 – both candidates were always going to keep looking to energy as the main economic catalyst for America</w:t>
      </w:r>
      <w:proofErr w:type="gramStart"/>
      <w:r w:rsidRPr="001E53B4">
        <w:rPr>
          <w:sz w:val="16"/>
        </w:rPr>
        <w:t>.</w:t>
      </w:r>
      <w:r w:rsidRPr="001E53B4">
        <w:rPr>
          <w:sz w:val="12"/>
        </w:rPr>
        <w:t>¶</w:t>
      </w:r>
      <w:proofErr w:type="gramEnd"/>
      <w:r w:rsidRPr="001E53B4">
        <w:rPr>
          <w:sz w:val="16"/>
        </w:rPr>
        <w:t xml:space="preserve"> Some 60,000 wells have been drilled in the U.S. since President Obama first took office, and the numbers will keep going up towards 2016. This has fundamentally been driven by the private sector that went after dry gas first, and it’s now moved to wets; hardly a party that the Federal government has any interest in wrecking. American liquids production stands at a 14-year high; imports are down to 41%, figures that could drop as low as 35% in the coming years – and significantly lower – if transport efficiency and switching measures kick in. Production is still fractionally below Saudi Arabia, but few doubt that under ‘business as usual’ American production will leap towards 13-15 million barrels a day over the next five years. Uncle Sam reclaims its mantle as the largest energy producer in the world. Balance of payments improve, the deficit is fixed, oil flows North to South across the Americas, never East to West across the Atlantic. America is back. And it’s big</w:t>
      </w:r>
      <w:proofErr w:type="gramStart"/>
      <w:r w:rsidRPr="001E53B4">
        <w:rPr>
          <w:sz w:val="16"/>
        </w:rPr>
        <w:t>.</w:t>
      </w:r>
      <w:r w:rsidRPr="001E53B4">
        <w:rPr>
          <w:sz w:val="12"/>
        </w:rPr>
        <w:t>¶</w:t>
      </w:r>
      <w:proofErr w:type="gramEnd"/>
      <w:r w:rsidRPr="001E53B4">
        <w:rPr>
          <w:sz w:val="16"/>
        </w:rPr>
        <w:t xml:space="preserve"> Sounds great, and even better when the message is relayed by the energy independence ‘coterie’ dangling the prospect of ‘1.6 million’ new energy jobs; but let’s stop there for a minute and ask what really happens if America goes headlong into becoming the world’s largest oil producer? Nobody wants to think about that side of the equation when the overriding aim is securing ‘energy independence’ – but think they must – precisely because American energy gains are going to come with a wealth of downside geopolitical baggage. The most fundamental of which is that </w:t>
      </w:r>
      <w:r w:rsidRPr="00C50073">
        <w:rPr>
          <w:rStyle w:val="StyleBoldUnderline"/>
          <w:highlight w:val="cyan"/>
        </w:rPr>
        <w:t>it’s neither in Washington’s transitional interests to shift the energy pendulum West, let alone forging a new energy world where hydrocarbons are structurally cheap</w:t>
      </w:r>
      <w:proofErr w:type="gramStart"/>
      <w:r w:rsidRPr="00C50073">
        <w:rPr>
          <w:rStyle w:val="StyleBoldUnderline"/>
          <w:highlight w:val="cyan"/>
        </w:rPr>
        <w:t>.</w:t>
      </w:r>
      <w:r w:rsidRPr="001E53B4">
        <w:rPr>
          <w:rStyle w:val="StyleBoldUnderline"/>
          <w:b w:val="0"/>
          <w:sz w:val="12"/>
          <w:highlight w:val="cyan"/>
          <w:u w:val="none"/>
        </w:rPr>
        <w:t>¶</w:t>
      </w:r>
      <w:proofErr w:type="gramEnd"/>
      <w:r w:rsidRPr="00C50073">
        <w:rPr>
          <w:rStyle w:val="StyleBoldUnderline"/>
          <w:sz w:val="12"/>
          <w:highlight w:val="cyan"/>
        </w:rPr>
        <w:t xml:space="preserve"> </w:t>
      </w:r>
      <w:r w:rsidRPr="00C50073">
        <w:rPr>
          <w:rStyle w:val="StyleBoldUnderline"/>
          <w:highlight w:val="cyan"/>
        </w:rPr>
        <w:t>This is a comparative game that America needs to play with China as its only rival to the global throne. Not a race to the ‘bottom of the barrel’ that delivers a pyrrhic ‘victory’</w:t>
      </w:r>
      <w:r w:rsidRPr="00C50073">
        <w:rPr>
          <w:rStyle w:val="StyleBoldUnderline"/>
        </w:rPr>
        <w:t xml:space="preserve"> </w:t>
      </w:r>
      <w:r w:rsidRPr="001E53B4">
        <w:rPr>
          <w:sz w:val="16"/>
        </w:rPr>
        <w:t>for the U.S. while handing over all the geo-economic and geopolitical keys to China.</w:t>
      </w:r>
    </w:p>
    <w:p w:rsidR="007237BA" w:rsidRDefault="007237BA" w:rsidP="007237BA"/>
    <w:p w:rsidR="007237BA" w:rsidRDefault="007237BA" w:rsidP="007237BA">
      <w:pPr>
        <w:pStyle w:val="Heading4"/>
      </w:pPr>
      <w:r>
        <w:t xml:space="preserve">Eliminates Middle East presence- that’s key to projection of power </w:t>
      </w:r>
    </w:p>
    <w:p w:rsidR="007237BA" w:rsidRPr="006925F0" w:rsidRDefault="007237BA" w:rsidP="007237BA">
      <w:r w:rsidRPr="00477972">
        <w:rPr>
          <w:rStyle w:val="StyleStyleBold12pt"/>
        </w:rPr>
        <w:t xml:space="preserve">Hulbert 11/07 </w:t>
      </w:r>
      <w:r>
        <w:t>[</w:t>
      </w:r>
      <w:r w:rsidRPr="00477972">
        <w:t>Matthew Hulbert</w:t>
      </w:r>
      <w:r>
        <w:t xml:space="preserve"> </w:t>
      </w:r>
      <w:r w:rsidRPr="00477972">
        <w:t>Lead Analyst at European Energy Review and consultant to a number of governments &amp; institutional investors, most recently as Senior Research Fellow, Netherlands Institute for International Relations</w:t>
      </w:r>
      <w:r>
        <w:t xml:space="preserve"> </w:t>
      </w:r>
      <w:r w:rsidRPr="00477972">
        <w:t>11/07/2012</w:t>
      </w:r>
      <w:r>
        <w:t xml:space="preserve"> Forbes “</w:t>
      </w:r>
      <w:r w:rsidRPr="00477972">
        <w:t>Obama Ground Zero: Why Cheap American Energy</w:t>
      </w:r>
      <w:r>
        <w:t xml:space="preserve"> Is The Death Of American Power” </w:t>
      </w:r>
      <w:r w:rsidRPr="00477972">
        <w:t>http://www.forbes.com/sites/matthewhulbert/2012/11/07/obama-ground-zero-why-cheap-american-energy-is-the-death-of-american-power/2/</w:t>
      </w:r>
      <w:r>
        <w:t>]</w:t>
      </w:r>
    </w:p>
    <w:p w:rsidR="007237BA" w:rsidRDefault="007237BA" w:rsidP="007237BA">
      <w:r>
        <w:t xml:space="preserve">The second – related - fact is that it makes a total mockery of American military posture in the Middle East. </w:t>
      </w:r>
      <w:r w:rsidRPr="006925F0">
        <w:rPr>
          <w:rStyle w:val="StyleBoldUnderline"/>
          <w:highlight w:val="cyan"/>
        </w:rPr>
        <w:t>It doesn’t make sense for America to spend billions</w:t>
      </w:r>
      <w:r w:rsidRPr="006925F0">
        <w:rPr>
          <w:rStyle w:val="StyleBoldUnderline"/>
        </w:rPr>
        <w:t xml:space="preserve"> of dollars </w:t>
      </w:r>
      <w:r w:rsidRPr="006925F0">
        <w:rPr>
          <w:rStyle w:val="StyleBoldUnderline"/>
          <w:highlight w:val="cyan"/>
        </w:rPr>
        <w:t>providing</w:t>
      </w:r>
      <w:r w:rsidRPr="006925F0">
        <w:rPr>
          <w:rStyle w:val="StyleBoldUnderline"/>
        </w:rPr>
        <w:t xml:space="preserve"> external </w:t>
      </w:r>
      <w:r w:rsidRPr="006925F0">
        <w:rPr>
          <w:rStyle w:val="StyleBoldUnderline"/>
          <w:highlight w:val="cyan"/>
        </w:rPr>
        <w:t>security guarantees across the Gulf, only to watch them</w:t>
      </w:r>
      <w:r w:rsidRPr="006925F0">
        <w:rPr>
          <w:rStyle w:val="StyleBoldUnderline"/>
        </w:rPr>
        <w:t xml:space="preserve"> internally </w:t>
      </w:r>
      <w:r w:rsidRPr="006925F0">
        <w:rPr>
          <w:rStyle w:val="StyleBoldUnderline"/>
          <w:highlight w:val="cyan"/>
        </w:rPr>
        <w:t>implode under the weight of lower oil prices</w:t>
      </w:r>
      <w:r w:rsidRPr="006925F0">
        <w:rPr>
          <w:rStyle w:val="StyleBoldUnderline"/>
        </w:rPr>
        <w:t xml:space="preserve">, directly </w:t>
      </w:r>
      <w:r w:rsidRPr="006925F0">
        <w:rPr>
          <w:rStyle w:val="StyleBoldUnderline"/>
          <w:highlight w:val="cyan"/>
        </w:rPr>
        <w:t>driven by U.S.</w:t>
      </w:r>
      <w:r w:rsidRPr="006925F0">
        <w:rPr>
          <w:rStyle w:val="StyleBoldUnderline"/>
        </w:rPr>
        <w:t xml:space="preserve"> energy </w:t>
      </w:r>
      <w:r w:rsidRPr="006925F0">
        <w:rPr>
          <w:rStyle w:val="StyleBoldUnderline"/>
          <w:highlight w:val="cyan"/>
        </w:rPr>
        <w:t>output</w:t>
      </w:r>
      <w:r>
        <w:t xml:space="preserve">. </w:t>
      </w:r>
      <w:r w:rsidRPr="006925F0">
        <w:rPr>
          <w:rStyle w:val="StyleBoldUnderline"/>
          <w:highlight w:val="cyan"/>
        </w:rPr>
        <w:t>That’s not great news for the State Department, that knows</w:t>
      </w:r>
      <w:r w:rsidRPr="006925F0">
        <w:rPr>
          <w:rStyle w:val="StyleBoldUnderline"/>
        </w:rPr>
        <w:t xml:space="preserve"> full well that </w:t>
      </w:r>
      <w:r w:rsidRPr="006925F0">
        <w:rPr>
          <w:rStyle w:val="StyleBoldUnderline"/>
          <w:highlight w:val="cyan"/>
        </w:rPr>
        <w:t>its presence in the Middle East has nothing to do with</w:t>
      </w:r>
      <w:r w:rsidRPr="006925F0">
        <w:rPr>
          <w:rStyle w:val="StyleBoldUnderline"/>
        </w:rPr>
        <w:t xml:space="preserve"> securing </w:t>
      </w:r>
      <w:r w:rsidRPr="006925F0">
        <w:rPr>
          <w:rStyle w:val="StyleBoldUnderline"/>
          <w:highlight w:val="cyan"/>
        </w:rPr>
        <w:t>energy</w:t>
      </w:r>
      <w:r w:rsidRPr="006925F0">
        <w:rPr>
          <w:rStyle w:val="StyleBoldUnderline"/>
        </w:rPr>
        <w:t xml:space="preserve"> supplies</w:t>
      </w:r>
      <w:r>
        <w:t xml:space="preserve"> for American consumers, </w:t>
      </w:r>
      <w:r w:rsidRPr="006925F0">
        <w:rPr>
          <w:rStyle w:val="StyleBoldUnderline"/>
          <w:highlight w:val="cyan"/>
        </w:rPr>
        <w:t>and everything to do with projecting pivotal U.S. power across Eurasia, the Middle East and into Asia. Stay planted in the Gulf, and Washington can exact</w:t>
      </w:r>
      <w:r w:rsidRPr="006925F0">
        <w:rPr>
          <w:rStyle w:val="StyleBoldUnderline"/>
        </w:rPr>
        <w:t xml:space="preserve"> ‘easy’ </w:t>
      </w:r>
      <w:r w:rsidRPr="006925F0">
        <w:rPr>
          <w:rStyle w:val="StyleBoldUnderline"/>
          <w:highlight w:val="cyan"/>
        </w:rPr>
        <w:t>concessions elsewhere</w:t>
      </w:r>
      <w:r>
        <w:t>. But unfortunately for Mrs. Clinton, the ‘Carter Doctrine’ simply isn’t going to wash with the U.S. masses when it comes to maintaining Washington’s strategic role in the world. Why ‘waste’ American treasure and blood on OPEC states when the U.S. is swimming in oil? Trying to explain the complexities of global energy markets to American voters when things turn bad – and collateral costs spiral out of control – forget it.</w:t>
      </w:r>
    </w:p>
    <w:p w:rsidR="007237BA" w:rsidRDefault="007237BA" w:rsidP="007237BA"/>
    <w:p w:rsidR="007237BA" w:rsidRDefault="007237BA" w:rsidP="007237BA">
      <w:pPr>
        <w:pStyle w:val="Heading4"/>
      </w:pPr>
      <w:r>
        <w:t>We would seriously be delivering to China the world</w:t>
      </w:r>
    </w:p>
    <w:p w:rsidR="007237BA" w:rsidRPr="006925F0" w:rsidRDefault="007237BA" w:rsidP="007237BA">
      <w:r w:rsidRPr="00477972">
        <w:rPr>
          <w:rStyle w:val="StyleStyleBold12pt"/>
        </w:rPr>
        <w:t xml:space="preserve">Hulbert 11/07 </w:t>
      </w:r>
      <w:r>
        <w:t>[</w:t>
      </w:r>
      <w:r w:rsidRPr="00477972">
        <w:t>Matthew Hulbert</w:t>
      </w:r>
      <w:r>
        <w:t xml:space="preserve"> </w:t>
      </w:r>
      <w:r w:rsidRPr="00477972">
        <w:t>Lead Analyst at European Energy Review and consultant to a number of governments &amp; institutional investors, most recently as Senior Research Fellow, Netherlands Institute for International Relations</w:t>
      </w:r>
      <w:r>
        <w:t xml:space="preserve"> </w:t>
      </w:r>
      <w:r w:rsidRPr="00477972">
        <w:t>11/07/2012</w:t>
      </w:r>
      <w:r>
        <w:t xml:space="preserve"> Forbes “</w:t>
      </w:r>
      <w:r w:rsidRPr="00477972">
        <w:t>Obama Ground Zero: Why Cheap American Energy</w:t>
      </w:r>
      <w:r>
        <w:t xml:space="preserve"> Is The Death Of American Power” </w:t>
      </w:r>
      <w:r w:rsidRPr="00477972">
        <w:t>http://www.forbes.com/sites/matthewhulbert/2012/11/07/obama-ground-zero-why-cheap-american-energy-is-the-death-of-american-power/2/</w:t>
      </w:r>
      <w:r>
        <w:t>]</w:t>
      </w:r>
    </w:p>
    <w:p w:rsidR="007237BA" w:rsidRPr="00477972" w:rsidRDefault="007237BA" w:rsidP="007237BA">
      <w:pPr>
        <w:rPr>
          <w:rStyle w:val="StyleBoldUnderline"/>
        </w:rPr>
      </w:pPr>
      <w:r>
        <w:t xml:space="preserve">But if the unconventional balance goes full circle, it will do so with a deadly twist; </w:t>
      </w:r>
      <w:r w:rsidRPr="00477972">
        <w:rPr>
          <w:rStyle w:val="StyleBoldUnderline"/>
          <w:highlight w:val="cyan"/>
        </w:rPr>
        <w:t>we’ll enter a brave new world where the aim of the game is volume</w:t>
      </w:r>
      <w:r>
        <w:t xml:space="preserve">, not one of price. For those confused, please don’t be. This is precisely why the U.S. needs to be very careful how it uses its energy gains in the next few years. </w:t>
      </w:r>
      <w:r w:rsidRPr="00477972">
        <w:rPr>
          <w:rStyle w:val="StyleBoldUnderline"/>
          <w:highlight w:val="cyan"/>
        </w:rPr>
        <w:t>If it opens Pandora’s Box of globally cheap energy, not only will it soon be surpassed by OPEC and Russia ramping up volumes</w:t>
      </w:r>
      <w:r>
        <w:t xml:space="preserve"> on strategic grounds, it will have failed to grasp the biggest game of all: </w:t>
      </w:r>
      <w:r w:rsidRPr="00477972">
        <w:rPr>
          <w:rStyle w:val="StyleBoldUnderline"/>
          <w:highlight w:val="cyan"/>
        </w:rPr>
        <w:t>Washington will deliver exactly what China wants as its only contender to superpower status. The dream scenario of cheap</w:t>
      </w:r>
      <w:r>
        <w:t xml:space="preserve"> and abundant </w:t>
      </w:r>
      <w:r w:rsidRPr="00477972">
        <w:rPr>
          <w:rStyle w:val="StyleBoldUnderline"/>
          <w:highlight w:val="cyan"/>
        </w:rPr>
        <w:t>energy supplies, handing the keys to the global economy directly over to China</w:t>
      </w:r>
      <w:r>
        <w:t xml:space="preserve">:  </w:t>
      </w:r>
      <w:r w:rsidRPr="00477972">
        <w:rPr>
          <w:rStyle w:val="StyleBoldUnderline"/>
          <w:highlight w:val="cyan"/>
        </w:rPr>
        <w:t>Beijing gets its industrial revolution on the cheap</w:t>
      </w:r>
      <w:r>
        <w:t xml:space="preserve">, sourcing supplies from wherever they like in a perennial buyer’s market. It’s a very simple question, cui bono from cheap energy? Not America, they’ve had their industrial highpoint in the mid twentieth century, but China, China, China. </w:t>
      </w:r>
      <w:r w:rsidRPr="00477972">
        <w:rPr>
          <w:rStyle w:val="StyleBoldUnderline"/>
          <w:highlight w:val="cyan"/>
        </w:rPr>
        <w:t>Far from being America’s salvation, cheap energy will be the biggest strategic own goal in history.</w:t>
      </w:r>
    </w:p>
    <w:p w:rsidR="007237BA" w:rsidRDefault="007237BA" w:rsidP="007237BA"/>
    <w:p w:rsidR="007237BA" w:rsidRPr="00BD1271" w:rsidRDefault="007237BA" w:rsidP="007237BA"/>
    <w:p w:rsidR="007237BA" w:rsidRDefault="007237BA" w:rsidP="007237BA"/>
    <w:p w:rsidR="007237BA" w:rsidRDefault="007237BA" w:rsidP="007237BA">
      <w:pPr>
        <w:pStyle w:val="Heading3"/>
      </w:pPr>
      <w:r>
        <w:t xml:space="preserve">China Rise Impact </w:t>
      </w:r>
    </w:p>
    <w:p w:rsidR="007237BA" w:rsidRDefault="007237BA" w:rsidP="007237BA">
      <w:pPr>
        <w:pStyle w:val="Heading4"/>
      </w:pPr>
      <w:r>
        <w:t xml:space="preserve">China rise causes escalation </w:t>
      </w:r>
    </w:p>
    <w:p w:rsidR="007237BA" w:rsidRPr="008C3A6F" w:rsidRDefault="007237BA" w:rsidP="007237BA">
      <w:r w:rsidRPr="008C3A6F">
        <w:t xml:space="preserve">Zbigniew K. </w:t>
      </w:r>
      <w:r w:rsidRPr="008C3A6F">
        <w:rPr>
          <w:rStyle w:val="StyleStyleBold12pt"/>
        </w:rPr>
        <w:t>Brzezinski</w:t>
      </w:r>
      <w:r w:rsidRPr="008C3A6F">
        <w:t xml:space="preserve">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8C3A6F">
        <w:t>College</w:t>
      </w:r>
      <w:proofErr w:type="gramEnd"/>
      <w:r w:rsidRPr="008C3A6F">
        <w:t xml:space="preserve"> of the Holy Cross, Alliance College, the Catholic University of Lublin, Warsaw University, and Vilnius University. He is the recipient of numerous honors and awards) February </w:t>
      </w:r>
      <w:r w:rsidRPr="008C3A6F">
        <w:rPr>
          <w:rStyle w:val="StyleStyleBold12pt"/>
        </w:rPr>
        <w:t>2012</w:t>
      </w:r>
      <w:r w:rsidRPr="008C3A6F">
        <w:t xml:space="preserve"> “After America” http://www.foreignpolicy.com/articles/2012/01/03/after_america</w:t>
      </w:r>
      <w:proofErr w:type="gramStart"/>
      <w:r w:rsidRPr="008C3A6F">
        <w:t>?page</w:t>
      </w:r>
      <w:proofErr w:type="gramEnd"/>
      <w:r w:rsidRPr="008C3A6F">
        <w:t>=0,0</w:t>
      </w:r>
    </w:p>
    <w:p w:rsidR="007237BA" w:rsidRPr="00C502FD" w:rsidRDefault="007237BA" w:rsidP="007237BA">
      <w:pPr>
        <w:rPr>
          <w:rStyle w:val="StyleBoldUnderline"/>
        </w:rPr>
      </w:pPr>
      <w:r w:rsidRPr="00593561">
        <w:rPr>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C502FD">
        <w:rPr>
          <w:rStyle w:val="StyleBoldUnderline"/>
          <w:highlight w:val="cyan"/>
        </w:rPr>
        <w:t>China is not yet ready to assume in full America's role in the world</w:t>
      </w:r>
      <w:r w:rsidRPr="00593561">
        <w:rPr>
          <w:sz w:val="16"/>
        </w:rPr>
        <w:t>.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w:t>
      </w:r>
      <w:proofErr w:type="gramStart"/>
      <w:r w:rsidRPr="00593561">
        <w:rPr>
          <w:sz w:val="16"/>
        </w:rPr>
        <w:t>.</w:t>
      </w:r>
      <w:r w:rsidRPr="00593561">
        <w:rPr>
          <w:sz w:val="12"/>
        </w:rPr>
        <w:t>¶</w:t>
      </w:r>
      <w:proofErr w:type="gramEnd"/>
      <w:r w:rsidRPr="00593561">
        <w:rPr>
          <w:sz w:val="16"/>
        </w:rPr>
        <w:t xml:space="preserve"> At some stage, however, </w:t>
      </w:r>
      <w:r w:rsidRPr="00C502FD">
        <w:rPr>
          <w:rStyle w:val="StyleBoldUnderline"/>
          <w:highlight w:val="cyan"/>
        </w:rPr>
        <w:t>a more assertive Chinese nationalism could arise</w:t>
      </w:r>
      <w:r w:rsidRPr="00C502FD">
        <w:rPr>
          <w:rStyle w:val="StyleBoldUnderline"/>
        </w:rPr>
        <w:t xml:space="preserve"> </w:t>
      </w:r>
      <w:r w:rsidRPr="00593561">
        <w:rPr>
          <w:sz w:val="16"/>
        </w:rPr>
        <w:t xml:space="preserve">and damage China's international interests. </w:t>
      </w:r>
      <w:r w:rsidRPr="00C502FD">
        <w:rPr>
          <w:rStyle w:val="StyleBoldUnderline"/>
          <w:highlight w:val="cyan"/>
        </w:rPr>
        <w:t>A swaggering</w:t>
      </w:r>
      <w:r w:rsidRPr="00C502FD">
        <w:rPr>
          <w:rStyle w:val="StyleBoldUnderline"/>
        </w:rPr>
        <w:t xml:space="preserve">, nationalistic </w:t>
      </w:r>
      <w:r w:rsidRPr="00C502FD">
        <w:rPr>
          <w:rStyle w:val="StyleBoldUnderline"/>
          <w:highlight w:val="cyan"/>
        </w:rPr>
        <w:t>Beijing would</w:t>
      </w:r>
      <w:r w:rsidRPr="00C502FD">
        <w:rPr>
          <w:rStyle w:val="StyleBoldUnderline"/>
        </w:rPr>
        <w:t xml:space="preserve"> unintentionally </w:t>
      </w:r>
      <w:r w:rsidRPr="00C502FD">
        <w:rPr>
          <w:rStyle w:val="StyleBoldUnderline"/>
          <w:highlight w:val="cyan"/>
        </w:rPr>
        <w:t>mobilize a powerful regional coalition against itself</w:t>
      </w:r>
      <w:r w:rsidRPr="00C502FD">
        <w:rPr>
          <w:rStyle w:val="StyleBoldUnderline"/>
        </w:rPr>
        <w:t>.</w:t>
      </w:r>
      <w:r w:rsidRPr="00593561">
        <w:rPr>
          <w:sz w:val="16"/>
        </w:rPr>
        <w:t xml:space="preserve"> </w:t>
      </w:r>
      <w:r w:rsidRPr="00C502FD">
        <w:rPr>
          <w:rStyle w:val="StyleBoldUnderline"/>
          <w:highlight w:val="cyan"/>
        </w:rPr>
        <w:t>None of China's key neighbors -- India, Japan, and Russia -- is ready to acknowledge China's entitlement to America's place</w:t>
      </w:r>
      <w:r w:rsidRPr="00593561">
        <w:rPr>
          <w:sz w:val="16"/>
        </w:rPr>
        <w:t xml:space="preserve"> on the global totem pole. They might even seek support from a waning America to offset an overly assertive China. </w:t>
      </w:r>
      <w:r w:rsidRPr="00593561">
        <w:rPr>
          <w:rStyle w:val="StyleBoldUnderline"/>
          <w:highlight w:val="cyan"/>
        </w:rPr>
        <w:t xml:space="preserve">The </w:t>
      </w:r>
      <w:r w:rsidRPr="00C502FD">
        <w:rPr>
          <w:rStyle w:val="StyleBoldUnderline"/>
          <w:highlight w:val="cyan"/>
        </w:rPr>
        <w:t>resulting regional scramble could become intense, especially given the similar nationalistic tendencies among China's neighbors</w:t>
      </w:r>
      <w:r w:rsidRPr="00593561">
        <w:rPr>
          <w:sz w:val="16"/>
        </w:rPr>
        <w:t xml:space="preserve">. A phase of acute international tension in Asia could ensue. </w:t>
      </w:r>
      <w:r w:rsidRPr="00C502FD">
        <w:rPr>
          <w:rStyle w:val="StyleBoldUnderline"/>
          <w:highlight w:val="cyan"/>
        </w:rPr>
        <w:t>Asia of the 21st century could then begin to resemble Europe of the 20th century -- violent and bloodthirsty.</w:t>
      </w:r>
    </w:p>
    <w:p w:rsidR="007237BA" w:rsidRPr="00593561" w:rsidRDefault="007237BA" w:rsidP="007237BA"/>
    <w:p w:rsidR="007237BA" w:rsidRPr="00BD1271" w:rsidRDefault="007237BA" w:rsidP="007237BA"/>
    <w:p w:rsidR="007237BA" w:rsidRDefault="007237BA" w:rsidP="007237BA">
      <w:pPr>
        <w:pStyle w:val="Heading1"/>
      </w:pPr>
      <w:r>
        <w:t>1NR</w:t>
      </w:r>
    </w:p>
    <w:p w:rsidR="007237BA" w:rsidRDefault="007237BA" w:rsidP="007237BA">
      <w:pPr>
        <w:pStyle w:val="Heading3"/>
      </w:pPr>
      <w:r>
        <w:t>Impact</w:t>
      </w:r>
    </w:p>
    <w:p w:rsidR="007237BA" w:rsidRPr="00516B5B" w:rsidRDefault="007237BA" w:rsidP="007237BA">
      <w:pPr>
        <w:pStyle w:val="Heading4"/>
      </w:pPr>
      <w:r>
        <w:t>War spread regionally – everything is so interconnected that conflicts explode</w:t>
      </w:r>
    </w:p>
    <w:p w:rsidR="007237BA" w:rsidRPr="003C3E98" w:rsidRDefault="007237BA" w:rsidP="007237BA">
      <w:r w:rsidRPr="00516B5B">
        <w:rPr>
          <w:rStyle w:val="cite"/>
        </w:rPr>
        <w:t>The Age</w:t>
      </w:r>
      <w:r w:rsidRPr="003C3E98">
        <w:t xml:space="preserve"> </w:t>
      </w:r>
      <w:r w:rsidRPr="00516B5B">
        <w:rPr>
          <w:rStyle w:val="cite"/>
        </w:rPr>
        <w:t>9/24/2007</w:t>
      </w:r>
      <w:r>
        <w:t xml:space="preserve"> “Tempers must remain cool as the Middle East heats up”, </w:t>
      </w:r>
      <w:r w:rsidRPr="003C3E98">
        <w:t>http://www.theage.com.au/news/editorial/tempers-must-remain-cool-as-the-middle-east-heats-up/2007/09/23/1190486129857.html</w:t>
      </w:r>
    </w:p>
    <w:p w:rsidR="007237BA" w:rsidRPr="00646738" w:rsidRDefault="007237BA" w:rsidP="007237BA">
      <w:pPr>
        <w:pStyle w:val="HotRoute0"/>
        <w:sectPr w:rsidR="007237BA" w:rsidRPr="00646738">
          <w:pgSz w:w="12240" w:h="15840"/>
          <w:pgMar w:top="1440" w:right="1440" w:bottom="1008" w:left="1440" w:header="720" w:footer="720" w:gutter="0"/>
          <w:cols w:space="720" w:equalWidth="0">
            <w:col w:w="9360" w:space="720"/>
          </w:cols>
          <w:docGrid w:linePitch="360"/>
        </w:sectPr>
      </w:pPr>
      <w:r w:rsidRPr="00516B5B">
        <w:rPr>
          <w:rStyle w:val="underline"/>
        </w:rPr>
        <w:t xml:space="preserve">THE torturous road to peace in the Middle East becomes more excruciating every day and the cumulative effect of events in the region </w:t>
      </w:r>
      <w:r w:rsidRPr="00516B5B">
        <w:t xml:space="preserve">over the past week </w:t>
      </w:r>
      <w:r w:rsidRPr="00516B5B">
        <w:rPr>
          <w:rStyle w:val="underline"/>
        </w:rPr>
        <w:t>offer little hope for any reduction in what appear to be increasingly flammable tensions. If anything, the talk now is of war</w:t>
      </w:r>
      <w:r w:rsidRPr="003C3E98">
        <w:rPr>
          <w:rStyle w:val="Style8pt"/>
        </w:rPr>
        <w:t xml:space="preserve">. The match that lights the flame may well be last Thursday's assassination of Lebanese MP Antoine Ghanem, a violent murder that pitched his divided nation further into turmoil. His death was the latest in a string of attacks against prominent critics of Lebanon's neighbour and former powerbroker Syria, the most notable being the 2005 killing of former prime minister Rafiq Hariri. Mr Ghanem's death introduces an unwelcome element of instability ahead of tomorrow's crucial presidential elections, especially if an anti-Syrian candidate is elected. More importantly, </w:t>
      </w:r>
      <w:r w:rsidRPr="00646738">
        <w:rPr>
          <w:rStyle w:val="Highlightedunderline0"/>
        </w:rPr>
        <w:t>any instability could fan the flames of civil war</w:t>
      </w:r>
      <w:r w:rsidRPr="003C3E98">
        <w:rPr>
          <w:rStyle w:val="Style8pt"/>
        </w:rPr>
        <w:t xml:space="preserve"> in a country that has been a pivotal test-run for democracy in the region since September 11, 2001.</w:t>
      </w:r>
      <w:r>
        <w:rPr>
          <w:rStyle w:val="Style8pt"/>
        </w:rPr>
        <w:t xml:space="preserve"> </w:t>
      </w:r>
      <w:r w:rsidRPr="003C3E98">
        <w:rPr>
          <w:rStyle w:val="Style8pt"/>
        </w:rPr>
        <w:t>The killing has been widely condemned by the international community and the finger pointed, once again, at Syria, and by implication its ally, Iran. Syria has, somewhat ingenuously, denied any involvement, as it has with the other high-profile assassinations of anti-Syrian leaders in Lebanon. Calls have been made for UN Secretary-General Ban</w:t>
      </w:r>
      <w:r>
        <w:rPr>
          <w:rStyle w:val="Style8pt"/>
        </w:rPr>
        <w:t xml:space="preserve"> </w:t>
      </w:r>
      <w:r w:rsidRPr="003C3E98">
        <w:rPr>
          <w:rStyle w:val="Style8pt"/>
        </w:rPr>
        <w:t>Ki-moon to launch an international probe into the bombing, and this should be carried out with haste.</w:t>
      </w:r>
      <w:r>
        <w:rPr>
          <w:rStyle w:val="Style8pt"/>
        </w:rPr>
        <w:t xml:space="preserve"> </w:t>
      </w:r>
      <w:r w:rsidRPr="003C3E98">
        <w:rPr>
          <w:rStyle w:val="Style8pt"/>
        </w:rPr>
        <w:t>Talk of war further intensified after the deputy commander of Iran's air force, General Mohammad Alavi, announced that Iran had already prepared a plan to attack Israel if it bombed his country. This war of words was further escalated when a senior commander of Iran's Revolutionary Guard chose to outline the capability of his country's ballistic missiles, which he threatened to use on American targets in the Middle East. These threats coincide with growing international pressure on Iran to abandon what is regarded by the West, and particularly by the US, as its clandestine nuclear arms program. The French also added fuel to the fire when Foreign Minister Bernard Kouchner warned the world to "prepare for the worst and the worst is war". The head of the UN's International Atomic Energy Agency, Mohamed ElBaradei, quickly entered the fray and warned against the use of force against Iran, a move UN officials described as an "out of control" drift to war. This pointed admonition coincides with a string of reports emanating from Washington that the Bush Administration is running out of patience with diplomacy and is intensifying its plans for air strikes against Iran.</w:t>
      </w:r>
      <w:r>
        <w:rPr>
          <w:rStyle w:val="Style8pt"/>
        </w:rPr>
        <w:t xml:space="preserve"> </w:t>
      </w:r>
      <w:r w:rsidRPr="003C3E98">
        <w:rPr>
          <w:rStyle w:val="Style8pt"/>
        </w:rPr>
        <w:t xml:space="preserve">The events in Lebanon and the debate over Iran run parallel with Israel's declaration of the Gaza Strip as "hostile territory" and Israeli opposition leader Benjamin Netanyahu's confirmation that two weeks ago Israel carried out an air attack deep inside Syria, Iran's only Arab ally, on a site that it believed was being equipped for nuclear development by North Korea. Another suggestion is that the target was </w:t>
      </w:r>
      <w:proofErr w:type="gramStart"/>
      <w:r w:rsidRPr="003C3E98">
        <w:rPr>
          <w:rStyle w:val="Style8pt"/>
        </w:rPr>
        <w:t>Iranian weapons</w:t>
      </w:r>
      <w:proofErr w:type="gramEnd"/>
      <w:r w:rsidRPr="003C3E98">
        <w:rPr>
          <w:rStyle w:val="Style8pt"/>
        </w:rPr>
        <w:t xml:space="preserve"> destined for Lebanon's Hezbollah. There has also been speculation that the raid served as a "dry run" for a possible Israeli or US attack on Iran. Meanwhile, US efforts to ensure the success of a Middle East peace conference, planned for November, remain mired in political haggling over what is to be brought to the negotiating table.</w:t>
      </w:r>
      <w:r>
        <w:rPr>
          <w:rStyle w:val="Style8pt"/>
        </w:rPr>
        <w:t xml:space="preserve"> </w:t>
      </w:r>
      <w:r w:rsidRPr="00646738">
        <w:rPr>
          <w:rStyle w:val="Highlightedunderline0"/>
        </w:rPr>
        <w:t>In the Middle East, every event, every tension, is connected to another</w:t>
      </w:r>
      <w:r w:rsidRPr="00516B5B">
        <w:rPr>
          <w:rStyle w:val="underline"/>
        </w:rPr>
        <w:t>,</w:t>
      </w:r>
      <w:r w:rsidRPr="003C3E98">
        <w:rPr>
          <w:rStyle w:val="Style8pt"/>
        </w:rPr>
        <w:t xml:space="preserve"> more so since the Iraq war, </w:t>
      </w:r>
      <w:r w:rsidRPr="00646738">
        <w:rPr>
          <w:rStyle w:val="Highlightedunderline0"/>
        </w:rPr>
        <w:t>and it is this very mutuality that can make one act</w:t>
      </w:r>
      <w:r w:rsidRPr="003C3E98">
        <w:rPr>
          <w:rStyle w:val="Style8pt"/>
        </w:rPr>
        <w:t xml:space="preserve">, such as the murder of a Lebanese MP, </w:t>
      </w:r>
      <w:r w:rsidRPr="00646738">
        <w:rPr>
          <w:rStyle w:val="Highlightedunderline0"/>
        </w:rPr>
        <w:t>have dangerous consequences for the region as a whole</w:t>
      </w:r>
      <w:r w:rsidRPr="00516B5B">
        <w:rPr>
          <w:rStyle w:val="underline"/>
        </w:rPr>
        <w:t xml:space="preserve">. </w:t>
      </w:r>
      <w:r w:rsidRPr="00646738">
        <w:rPr>
          <w:rStyle w:val="Highlightedunderline0"/>
        </w:rPr>
        <w:t>The Middle East is now overheated and potentially explosive</w:t>
      </w:r>
      <w:r w:rsidRPr="003C3E98">
        <w:rPr>
          <w:rStyle w:val="Style8pt"/>
        </w:rPr>
        <w:t xml:space="preserve">, and Australia must impress upon its allies that, in a part of the world where </w:t>
      </w:r>
      <w:r w:rsidRPr="00646738">
        <w:rPr>
          <w:rStyle w:val="Highlightedunderline0"/>
        </w:rPr>
        <w:t>every action can easily be met with a disproportionate reaction</w:t>
      </w:r>
      <w:r w:rsidRPr="00516B5B">
        <w:rPr>
          <w:rStyle w:val="underline"/>
        </w:rPr>
        <w:t>,</w:t>
      </w:r>
      <w:r w:rsidRPr="003C3E98">
        <w:rPr>
          <w:rStyle w:val="Style8pt"/>
        </w:rPr>
        <w:t xml:space="preserve"> there is more mileage in diplomacy than in any military solutio</w:t>
      </w:r>
    </w:p>
    <w:p w:rsidR="007237BA" w:rsidRPr="00C840D2" w:rsidRDefault="007237BA" w:rsidP="007237BA">
      <w:pPr>
        <w:pStyle w:val="Heading4"/>
      </w:pPr>
      <w:r>
        <w:t xml:space="preserve">Goes </w:t>
      </w:r>
      <w:r w:rsidRPr="0041513E">
        <w:t>nuclear</w:t>
      </w:r>
    </w:p>
    <w:p w:rsidR="007237BA" w:rsidRPr="005F1838" w:rsidRDefault="007237BA" w:rsidP="007237BA">
      <w:r w:rsidRPr="005F1838">
        <w:t xml:space="preserve">Yair </w:t>
      </w:r>
      <w:r w:rsidRPr="005F1838">
        <w:rPr>
          <w:rStyle w:val="cite"/>
        </w:rPr>
        <w:t>Evron</w:t>
      </w:r>
      <w:r w:rsidRPr="005F1838">
        <w:t xml:space="preserve">, Professor of International Relations at Tel Aviv University, ISRAEL’S NUCLEAR DILLEMA, </w:t>
      </w:r>
      <w:r w:rsidRPr="005F1838">
        <w:rPr>
          <w:rStyle w:val="cite"/>
        </w:rPr>
        <w:t>1994</w:t>
      </w:r>
      <w:r w:rsidRPr="005F1838">
        <w:t>, p. 123-4</w:t>
      </w:r>
    </w:p>
    <w:p w:rsidR="007237BA" w:rsidRPr="00646738" w:rsidRDefault="007237BA" w:rsidP="007237BA">
      <w:pPr>
        <w:rPr>
          <w:sz w:val="16"/>
        </w:rPr>
      </w:pPr>
      <w:r w:rsidRPr="00C840D2">
        <w:rPr>
          <w:sz w:val="16"/>
        </w:rPr>
        <w:t xml:space="preserve">The potential risks involved in the functioning of the superpowers’ C3 may recur </w:t>
      </w:r>
      <w:r w:rsidRPr="00C840D2">
        <w:rPr>
          <w:rStyle w:val="Highlightedunderline0"/>
        </w:rPr>
        <w:t>in the Middle East</w:t>
      </w:r>
      <w:r w:rsidRPr="00C840D2">
        <w:rPr>
          <w:sz w:val="16"/>
        </w:rPr>
        <w:t xml:space="preserve"> and, in some cases, with apparently greater intensity. </w:t>
      </w:r>
      <w:r w:rsidRPr="00C840D2">
        <w:rPr>
          <w:rStyle w:val="Highlightedunderline0"/>
        </w:rPr>
        <w:t>The probability of erroneous decisions is</w:t>
      </w:r>
      <w:r w:rsidRPr="00C840D2">
        <w:rPr>
          <w:sz w:val="16"/>
        </w:rPr>
        <w:t xml:space="preserve"> therefore </w:t>
      </w:r>
      <w:r w:rsidRPr="00C840D2">
        <w:rPr>
          <w:rStyle w:val="Highlightedunderline0"/>
        </w:rPr>
        <w:t>higher</w:t>
      </w:r>
      <w:r w:rsidRPr="005F1838">
        <w:rPr>
          <w:rStyle w:val="underline"/>
        </w:rPr>
        <w:t xml:space="preserve">. </w:t>
      </w:r>
      <w:proofErr w:type="gramStart"/>
      <w:r w:rsidRPr="005F1838">
        <w:rPr>
          <w:rStyle w:val="underline"/>
        </w:rPr>
        <w:t>These factors center on technical failures of warning systems</w:t>
      </w:r>
      <w:r w:rsidRPr="00C840D2">
        <w:rPr>
          <w:sz w:val="16"/>
        </w:rPr>
        <w:t xml:space="preserve">, or the combination of technical failure </w:t>
      </w:r>
      <w:r w:rsidRPr="005F1838">
        <w:rPr>
          <w:rStyle w:val="underline"/>
        </w:rPr>
        <w:t>and</w:t>
      </w:r>
      <w:r w:rsidRPr="00C840D2">
        <w:rPr>
          <w:sz w:val="16"/>
        </w:rPr>
        <w:t xml:space="preserve"> human error, deriving from </w:t>
      </w:r>
      <w:r w:rsidRPr="005F1838">
        <w:rPr>
          <w:rStyle w:val="underline"/>
        </w:rPr>
        <w:t>misperception of the enemy’s behavior.</w:t>
      </w:r>
      <w:proofErr w:type="gramEnd"/>
      <w:r w:rsidRPr="005F1838">
        <w:rPr>
          <w:rStyle w:val="underline"/>
        </w:rPr>
        <w:t xml:space="preserve"> </w:t>
      </w:r>
      <w:r w:rsidRPr="00C840D2">
        <w:rPr>
          <w:rStyle w:val="Highlightedunderline0"/>
        </w:rPr>
        <w:t xml:space="preserve">There </w:t>
      </w:r>
      <w:r w:rsidRPr="00C840D2">
        <w:rPr>
          <w:sz w:val="16"/>
        </w:rPr>
        <w:t xml:space="preserve">also </w:t>
      </w:r>
      <w:r w:rsidRPr="00C840D2">
        <w:rPr>
          <w:rStyle w:val="Highlightedunderline0"/>
        </w:rPr>
        <w:t>exist processes of escalation</w:t>
      </w:r>
      <w:r w:rsidRPr="00C840D2">
        <w:rPr>
          <w:sz w:val="16"/>
        </w:rPr>
        <w:t xml:space="preserve"> that are totally distinct from technical failure, and </w:t>
      </w:r>
      <w:r w:rsidRPr="00C840D2">
        <w:rPr>
          <w:rStyle w:val="Highlightedunderline0"/>
        </w:rPr>
        <w:t>which derive exclusively from human error</w:t>
      </w:r>
      <w:r w:rsidRPr="005F1838">
        <w:rPr>
          <w:rStyle w:val="underline"/>
        </w:rPr>
        <w:t>.</w:t>
      </w:r>
      <w:r w:rsidRPr="00C840D2">
        <w:rPr>
          <w:sz w:val="16"/>
        </w:rPr>
        <w:t xml:space="preserve"> The latter case is most often the function of the erroneous interpretation of various enemy actions. </w:t>
      </w:r>
      <w:r w:rsidRPr="005F1838">
        <w:rPr>
          <w:rStyle w:val="underline"/>
        </w:rPr>
        <w:t>These factors are liable to yield disastrous outcomes</w:t>
      </w:r>
      <w:r w:rsidRPr="00C840D2">
        <w:rPr>
          <w:sz w:val="16"/>
        </w:rPr>
        <w:t xml:space="preserve">. The outcomes can be divided into two major categories of events: misperception of an enemy action that is mistakenly understood as a conventional or nuclear attack on the state’s nuclear bases or on the state in its entirety. Such a </w:t>
      </w:r>
      <w:r w:rsidRPr="00C840D2">
        <w:rPr>
          <w:rStyle w:val="Highlightedunderline0"/>
        </w:rPr>
        <w:t>misperception could cause a rapid escalation</w:t>
      </w:r>
      <w:r w:rsidRPr="00C840D2">
        <w:rPr>
          <w:sz w:val="16"/>
        </w:rPr>
        <w:t xml:space="preserve">. The second category comprises the escalation from a conventional war </w:t>
      </w:r>
      <w:r w:rsidRPr="00C840D2">
        <w:rPr>
          <w:rStyle w:val="Highlightedunderline0"/>
        </w:rPr>
        <w:t>to the use of nuclear weapons. The persistence of intense conflicts in the Middle East will</w:t>
      </w:r>
      <w:r w:rsidRPr="00C840D2">
        <w:rPr>
          <w:sz w:val="16"/>
        </w:rPr>
        <w:t xml:space="preserve"> of course </w:t>
      </w:r>
      <w:r w:rsidRPr="00C840D2">
        <w:rPr>
          <w:rStyle w:val="Highlightedunderline0"/>
        </w:rPr>
        <w:t>contribute to</w:t>
      </w:r>
      <w:r w:rsidRPr="005F1838">
        <w:rPr>
          <w:rStyle w:val="underline"/>
        </w:rPr>
        <w:t xml:space="preserve"> the</w:t>
      </w:r>
      <w:r w:rsidRPr="00C840D2">
        <w:rPr>
          <w:sz w:val="16"/>
        </w:rPr>
        <w:t xml:space="preserve"> potential </w:t>
      </w:r>
      <w:r w:rsidRPr="005F1838">
        <w:rPr>
          <w:rStyle w:val="underline"/>
        </w:rPr>
        <w:t>dan</w:t>
      </w:r>
      <w:r w:rsidRPr="0094066C">
        <w:rPr>
          <w:rStyle w:val="StyleBoldUnderline"/>
        </w:rPr>
        <w:t xml:space="preserve">ger of </w:t>
      </w:r>
      <w:r w:rsidRPr="00C840D2">
        <w:rPr>
          <w:rStyle w:val="Highlightedunderline0"/>
        </w:rPr>
        <w:t>misperceptions</w:t>
      </w:r>
      <w:r w:rsidRPr="00C840D2">
        <w:rPr>
          <w:sz w:val="16"/>
        </w:rPr>
        <w:t>. Hence, for example, if the Arab-Israeli peace process fails to advance and in particular were the situation to return to the level of conflict that preceded the Egyptian-Israeli peace agreement, the intensity of the conflict could reinforce the potential for errors of perception among decision-makers. A high level of conflict tends to promote the tendency of decision-makers to view the other side’s actions with great concern.</w:t>
      </w:r>
    </w:p>
    <w:p w:rsidR="007237BA" w:rsidRPr="0041513E" w:rsidRDefault="007237BA" w:rsidP="007237BA"/>
    <w:p w:rsidR="007237BA" w:rsidRDefault="007237BA" w:rsidP="007237BA">
      <w:pPr>
        <w:pStyle w:val="Heading3"/>
      </w:pPr>
      <w:r>
        <w:t>Turns Case</w:t>
      </w:r>
    </w:p>
    <w:p w:rsidR="007237BA" w:rsidRDefault="007237BA" w:rsidP="007237BA">
      <w:pPr>
        <w:pStyle w:val="Heading4"/>
      </w:pPr>
      <w:r>
        <w:t>Sequestration destroys Asian engagement</w:t>
      </w:r>
    </w:p>
    <w:p w:rsidR="007237BA" w:rsidRPr="0077672A" w:rsidRDefault="007237BA" w:rsidP="007237BA">
      <w:r w:rsidRPr="002D4455">
        <w:rPr>
          <w:rStyle w:val="StyleStyleBold12pt"/>
        </w:rPr>
        <w:t>Horowitz 2012</w:t>
      </w:r>
      <w:r>
        <w:t xml:space="preserve"> [</w:t>
      </w:r>
      <w:r w:rsidRPr="002D4455">
        <w:t>Michael C. Horowitz is Associate Professor of Political Science at</w:t>
      </w:r>
      <w:r>
        <w:t xml:space="preserve"> the University of Pennsylvania August 9, 2012 “</w:t>
      </w:r>
      <w:r w:rsidRPr="002D4455">
        <w:t>How Defense Austerity Will Test U.S. Strategy in Asia</w:t>
      </w:r>
      <w:r>
        <w:t xml:space="preserve">” </w:t>
      </w:r>
      <w:r w:rsidRPr="002D4455">
        <w:t>http://thediplomat.com/flashpoints-blog/2012/08/09/how-defense-austerity-will-test-u-s-strategy-in-asia/</w:t>
      </w:r>
      <w:r>
        <w:t>]</w:t>
      </w:r>
    </w:p>
    <w:p w:rsidR="007237BA" w:rsidRDefault="007237BA" w:rsidP="007237BA">
      <w:pPr>
        <w:rPr>
          <w:rStyle w:val="StyleBoldUnderline"/>
        </w:rPr>
      </w:pPr>
      <w:r w:rsidRPr="0077672A">
        <w:rPr>
          <w:rStyle w:val="StyleBoldUnderline"/>
        </w:rPr>
        <w:t xml:space="preserve">Recognizing the vital role that a peaceful and stable Asia-Pacific plays in ensuring overall global security, </w:t>
      </w:r>
      <w:r w:rsidRPr="00A26C0F">
        <w:rPr>
          <w:rStyle w:val="StyleBoldUnderline"/>
          <w:highlight w:val="yellow"/>
        </w:rPr>
        <w:t>the</w:t>
      </w:r>
      <w:r w:rsidRPr="0077672A">
        <w:rPr>
          <w:rStyle w:val="StyleBoldUnderline"/>
        </w:rPr>
        <w:t xml:space="preserve"> </w:t>
      </w:r>
      <w:r w:rsidRPr="00A26C0F">
        <w:rPr>
          <w:rStyle w:val="StyleBoldUnderline"/>
          <w:highlight w:val="yellow"/>
        </w:rPr>
        <w:t>U</w:t>
      </w:r>
      <w:r w:rsidRPr="0077672A">
        <w:rPr>
          <w:rStyle w:val="StyleBoldUnderline"/>
        </w:rPr>
        <w:t xml:space="preserve">nited </w:t>
      </w:r>
      <w:r w:rsidRPr="00A26C0F">
        <w:rPr>
          <w:rStyle w:val="StyleBoldUnderline"/>
          <w:highlight w:val="yellow"/>
        </w:rPr>
        <w:t>S</w:t>
      </w:r>
      <w:r w:rsidRPr="0077672A">
        <w:rPr>
          <w:rStyle w:val="StyleBoldUnderline"/>
        </w:rPr>
        <w:t xml:space="preserve">tates has announced </w:t>
      </w:r>
      <w:r w:rsidRPr="00A26C0F">
        <w:rPr>
          <w:rStyle w:val="StyleBoldUnderline"/>
          <w:highlight w:val="yellow"/>
        </w:rPr>
        <w:t>plans to rebalance</w:t>
      </w:r>
      <w:r w:rsidRPr="0077672A">
        <w:rPr>
          <w:rStyle w:val="StyleBoldUnderline"/>
        </w:rPr>
        <w:t xml:space="preserve"> its overall </w:t>
      </w:r>
      <w:r w:rsidRPr="00A26C0F">
        <w:rPr>
          <w:rStyle w:val="StyleBoldUnderline"/>
          <w:highlight w:val="yellow"/>
        </w:rPr>
        <w:t>defense efforts toward the region</w:t>
      </w:r>
      <w:r w:rsidRPr="002D4455">
        <w:rPr>
          <w:sz w:val="16"/>
        </w:rPr>
        <w:t xml:space="preserve">. At the June 2012 Shangri-La Dialogue in Singapore, Secretary of Defense Leon Panetta stated that “all of the U.S. military services are focused on implementing the president’s guidance to make the Asia-Pacific a top priority.” </w:t>
      </w:r>
      <w:r w:rsidRPr="0077672A">
        <w:rPr>
          <w:rStyle w:val="StyleBoldUnderline"/>
        </w:rPr>
        <w:t xml:space="preserve">Unfortunately, </w:t>
      </w:r>
      <w:r w:rsidRPr="00A26C0F">
        <w:rPr>
          <w:rStyle w:val="StyleBoldUnderline"/>
          <w:highlight w:val="yellow"/>
        </w:rPr>
        <w:t>the looming “fiscal cliff”</w:t>
      </w:r>
      <w:r w:rsidRPr="002D4455">
        <w:rPr>
          <w:sz w:val="16"/>
        </w:rPr>
        <w:t xml:space="preserve"> facing the United States </w:t>
      </w:r>
      <w:r w:rsidRPr="00A26C0F">
        <w:rPr>
          <w:rStyle w:val="StyleBoldUnderline"/>
          <w:highlight w:val="yellow"/>
        </w:rPr>
        <w:t>has large-scale implications for its role in Asia</w:t>
      </w:r>
      <w:r w:rsidRPr="00A26C0F">
        <w:rPr>
          <w:sz w:val="16"/>
          <w:highlight w:val="yellow"/>
        </w:rPr>
        <w:t>.</w:t>
      </w:r>
      <w:r w:rsidRPr="002D4455">
        <w:rPr>
          <w:sz w:val="16"/>
        </w:rPr>
        <w:t xml:space="preserve"> The 2011 Budget Control Act includes almost $500 billion in automatic cuts to defense spending that will be triggered if Congress fails to pass a deficit reduction bill by January 2, 2013. These cuts would come on the heels of existing reductions of about $487 billion, intended to increase efficiency and decrease the size of ground forces over the next ten years. Consequently, U.S. decision-makers face the difficult task of both addressing current financial realities and implementing an ambitious new strategic agenda in the Asia-Pacific</w:t>
      </w:r>
      <w:proofErr w:type="gramStart"/>
      <w:r w:rsidRPr="002D4455">
        <w:rPr>
          <w:sz w:val="16"/>
        </w:rPr>
        <w:t>.</w:t>
      </w:r>
      <w:r w:rsidRPr="002D4455">
        <w:rPr>
          <w:sz w:val="12"/>
        </w:rPr>
        <w:t>¶</w:t>
      </w:r>
      <w:proofErr w:type="gramEnd"/>
      <w:r w:rsidRPr="002D4455">
        <w:rPr>
          <w:sz w:val="16"/>
        </w:rPr>
        <w:t xml:space="preserve"> Decisions about defense spending are integrally linked to the United States’ overall strategy in the Asia-Pacific. </w:t>
      </w:r>
      <w:r w:rsidRPr="002D4455">
        <w:rPr>
          <w:rStyle w:val="StyleBoldUnderline"/>
        </w:rPr>
        <w:t>Given ongoing uncertainty surrounding North Korea, China’s</w:t>
      </w:r>
      <w:r w:rsidRPr="002D4455">
        <w:rPr>
          <w:sz w:val="16"/>
        </w:rPr>
        <w:t xml:space="preserve"> continuing development of anti-access/area-denial (</w:t>
      </w:r>
      <w:r w:rsidRPr="002D4455">
        <w:rPr>
          <w:rStyle w:val="StyleBoldUnderline"/>
        </w:rPr>
        <w:t>A2/AD) capabilities, and disputes over the East and South China seas, maintaining a robust presence in the region will be a high priority</w:t>
      </w:r>
      <w:r w:rsidRPr="002D4455">
        <w:rPr>
          <w:sz w:val="16"/>
        </w:rPr>
        <w:t xml:space="preserve"> for any future administration. However, </w:t>
      </w:r>
      <w:r w:rsidRPr="00A26C0F">
        <w:rPr>
          <w:rStyle w:val="StyleBoldUnderline"/>
          <w:highlight w:val="yellow"/>
        </w:rPr>
        <w:t>sequestration</w:t>
      </w:r>
      <w:r w:rsidRPr="002D4455">
        <w:rPr>
          <w:sz w:val="16"/>
        </w:rPr>
        <w:t xml:space="preserve"> or other major defense cuts </w:t>
      </w:r>
      <w:r w:rsidRPr="00A26C0F">
        <w:rPr>
          <w:rStyle w:val="StyleBoldUnderline"/>
          <w:highlight w:val="yellow"/>
        </w:rPr>
        <w:t>could undermine perceptions of U.S. resolve in the Asia-Pacific and make core U.S. allies</w:t>
      </w:r>
      <w:r w:rsidRPr="002D4455">
        <w:rPr>
          <w:rStyle w:val="StyleBoldUnderline"/>
        </w:rPr>
        <w:t xml:space="preserve"> such as Japan and South Korea </w:t>
      </w:r>
      <w:r w:rsidRPr="00A26C0F">
        <w:rPr>
          <w:rStyle w:val="StyleBoldUnderline"/>
          <w:highlight w:val="yellow"/>
        </w:rPr>
        <w:t>doubt Washington’s willingness to invest</w:t>
      </w:r>
      <w:r w:rsidRPr="002D4455">
        <w:rPr>
          <w:rStyle w:val="StyleBoldUnderline"/>
        </w:rPr>
        <w:t xml:space="preserve"> appropriately </w:t>
      </w:r>
      <w:r w:rsidRPr="00A26C0F">
        <w:rPr>
          <w:rStyle w:val="StyleBoldUnderline"/>
          <w:highlight w:val="yellow"/>
        </w:rPr>
        <w:t>in relevant capabilities</w:t>
      </w:r>
      <w:r w:rsidRPr="002D4455">
        <w:rPr>
          <w:sz w:val="16"/>
        </w:rPr>
        <w:t xml:space="preserve">. Concretely, </w:t>
      </w:r>
      <w:r w:rsidRPr="002D4455">
        <w:rPr>
          <w:rStyle w:val="StyleBoldUnderline"/>
        </w:rPr>
        <w:t>such cuts could make it more difficult for the United States to maintain its current presence.</w:t>
      </w:r>
    </w:p>
    <w:p w:rsidR="007237BA" w:rsidRPr="0041513E" w:rsidRDefault="007237BA" w:rsidP="007237BA"/>
    <w:p w:rsidR="007237BA" w:rsidRDefault="007237BA" w:rsidP="007237BA">
      <w:pPr>
        <w:pStyle w:val="Heading3"/>
      </w:pPr>
      <w:r>
        <w:t>Impact- ME</w:t>
      </w:r>
    </w:p>
    <w:p w:rsidR="007237BA" w:rsidRDefault="007237BA" w:rsidP="007237BA">
      <w:pPr>
        <w:pStyle w:val="Heading4"/>
      </w:pPr>
      <w:r>
        <w:t>Sequestration wrecks military effectiveness- yellow</w:t>
      </w:r>
    </w:p>
    <w:p w:rsidR="007237BA" w:rsidRPr="0077672A" w:rsidRDefault="007237BA" w:rsidP="007237BA">
      <w:r w:rsidRPr="0077672A">
        <w:rPr>
          <w:rStyle w:val="StyleStyleBold12pt"/>
        </w:rPr>
        <w:t>Eaglen and O’Hanlon 2012</w:t>
      </w:r>
      <w:r>
        <w:t xml:space="preserve"> [</w:t>
      </w:r>
      <w:r w:rsidRPr="0077672A">
        <w:t>Mackenzie Eaglen is a fellow in national security at the American Enterprise Institute. Michael O’Hanlon is senior fellow at Brookings</w:t>
      </w:r>
      <w:r>
        <w:t xml:space="preserve"> </w:t>
      </w:r>
      <w:r w:rsidRPr="0077672A">
        <w:t>February 24th, 2012</w:t>
      </w:r>
      <w:r>
        <w:t xml:space="preserve"> CNN </w:t>
      </w:r>
      <w:r w:rsidRPr="0077672A">
        <w:t>http://globalpublicsquare.blogs.cnn.com/2012/02/24/the-specter-of-sequestration/</w:t>
      </w:r>
      <w:r>
        <w:t>]</w:t>
      </w:r>
    </w:p>
    <w:p w:rsidR="007237BA" w:rsidRPr="0077672A" w:rsidRDefault="007237BA" w:rsidP="007237BA">
      <w:pPr>
        <w:rPr>
          <w:rStyle w:val="StyleBoldUnderline"/>
        </w:rPr>
      </w:pPr>
      <w:r w:rsidRPr="0077672A">
        <w:rPr>
          <w:sz w:val="16"/>
        </w:rPr>
        <w:t xml:space="preserve">This budget </w:t>
      </w:r>
      <w:proofErr w:type="gramStart"/>
      <w:r w:rsidRPr="0077672A">
        <w:rPr>
          <w:sz w:val="16"/>
        </w:rPr>
        <w:t>can cannot</w:t>
      </w:r>
      <w:proofErr w:type="gramEnd"/>
      <w:r w:rsidRPr="0077672A">
        <w:rPr>
          <w:sz w:val="16"/>
        </w:rPr>
        <w:t xml:space="preserve"> be kicked down the road. The two of us disagree about the advisability of the first round of budget cuts, as reflected in the new Obama budget. But </w:t>
      </w:r>
      <w:r w:rsidRPr="00A26C0F">
        <w:rPr>
          <w:rStyle w:val="StyleBoldUnderline"/>
          <w:highlight w:val="yellow"/>
        </w:rPr>
        <w:t xml:space="preserve">there is widespread agreement </w:t>
      </w:r>
      <w:r w:rsidRPr="0077672A">
        <w:rPr>
          <w:rStyle w:val="StyleBoldUnderline"/>
          <w:highlight w:val="cyan"/>
        </w:rPr>
        <w:t xml:space="preserve">among defense analysts </w:t>
      </w:r>
      <w:r w:rsidRPr="00A26C0F">
        <w:rPr>
          <w:rStyle w:val="StyleBoldUnderline"/>
          <w:highlight w:val="yellow"/>
        </w:rPr>
        <w:t>that sequestration would be a nightmare.</w:t>
      </w:r>
      <w:r w:rsidRPr="0077672A">
        <w:rPr>
          <w:sz w:val="16"/>
        </w:rPr>
        <w:t xml:space="preserve"> The implications of yet another round of 10 percent reductions in the military - coming on top of the 10 percent reductions resulting from the August stipulations of the Budget Control Act, yet another 8 to 10 percent that former Secretary of Defense Robert Gates had put in place during the first two years of the Obama administration, and another 20 percent resulting from the gradual winding down of the nation’s wars - would be enormous and dangerous</w:t>
      </w:r>
      <w:proofErr w:type="gramStart"/>
      <w:r w:rsidRPr="0077672A">
        <w:rPr>
          <w:sz w:val="16"/>
        </w:rPr>
        <w:t>.</w:t>
      </w:r>
      <w:r w:rsidRPr="0077672A">
        <w:rPr>
          <w:sz w:val="12"/>
        </w:rPr>
        <w:t>¶</w:t>
      </w:r>
      <w:proofErr w:type="gramEnd"/>
      <w:r w:rsidRPr="0077672A">
        <w:rPr>
          <w:sz w:val="16"/>
        </w:rPr>
        <w:t xml:space="preserve"> Simply put, </w:t>
      </w:r>
      <w:r w:rsidRPr="00A26C0F">
        <w:rPr>
          <w:rStyle w:val="StyleBoldUnderline"/>
          <w:highlight w:val="yellow"/>
        </w:rPr>
        <w:t xml:space="preserve">the cuts already baked into the cake </w:t>
      </w:r>
      <w:r w:rsidRPr="0077672A">
        <w:rPr>
          <w:rStyle w:val="StyleBoldUnderline"/>
          <w:highlight w:val="cyan"/>
        </w:rPr>
        <w:t>and the sequestration</w:t>
      </w:r>
      <w:r w:rsidRPr="0077672A">
        <w:rPr>
          <w:rStyle w:val="StyleBoldUnderline"/>
        </w:rPr>
        <w:t xml:space="preserve"> </w:t>
      </w:r>
      <w:r w:rsidRPr="0077672A">
        <w:rPr>
          <w:sz w:val="16"/>
        </w:rPr>
        <w:t xml:space="preserve">that will happen without specific action to reverse it </w:t>
      </w:r>
      <w:r w:rsidRPr="00A26C0F">
        <w:rPr>
          <w:rStyle w:val="StyleBoldUnderline"/>
          <w:highlight w:val="yellow"/>
        </w:rPr>
        <w:t>will make it</w:t>
      </w:r>
      <w:r w:rsidRPr="0077672A">
        <w:rPr>
          <w:rStyle w:val="StyleBoldUnderline"/>
          <w:highlight w:val="cyan"/>
        </w:rPr>
        <w:t xml:space="preserve"> nigh on </w:t>
      </w:r>
      <w:r w:rsidRPr="00A26C0F">
        <w:rPr>
          <w:rStyle w:val="StyleBoldUnderline"/>
          <w:highlight w:val="yellow"/>
        </w:rPr>
        <w:t>impossible</w:t>
      </w:r>
      <w:r w:rsidRPr="0077672A">
        <w:rPr>
          <w:sz w:val="16"/>
        </w:rPr>
        <w:t xml:space="preserve"> for the administration </w:t>
      </w:r>
      <w:r w:rsidRPr="00A26C0F">
        <w:rPr>
          <w:rStyle w:val="StyleBoldUnderline"/>
          <w:highlight w:val="yellow"/>
        </w:rPr>
        <w:t>to maintain</w:t>
      </w:r>
      <w:r w:rsidRPr="0077672A">
        <w:rPr>
          <w:rStyle w:val="StyleBoldUnderline"/>
        </w:rPr>
        <w:t xml:space="preserve"> </w:t>
      </w:r>
      <w:r w:rsidRPr="0077672A">
        <w:rPr>
          <w:sz w:val="16"/>
        </w:rPr>
        <w:t xml:space="preserve">what it rightly considers irreducible </w:t>
      </w:r>
      <w:r w:rsidRPr="00A26C0F">
        <w:rPr>
          <w:rStyle w:val="StyleBoldUnderline"/>
        </w:rPr>
        <w:t xml:space="preserve">strategic requirements </w:t>
      </w:r>
      <w:r w:rsidRPr="0077672A">
        <w:rPr>
          <w:rStyle w:val="StyleBoldUnderline"/>
          <w:highlight w:val="cyan"/>
        </w:rPr>
        <w:t xml:space="preserve">for simultaneous </w:t>
      </w:r>
      <w:r w:rsidRPr="00A26C0F">
        <w:rPr>
          <w:rStyle w:val="StyleBoldUnderline"/>
          <w:highlight w:val="yellow"/>
        </w:rPr>
        <w:t>military presence</w:t>
      </w:r>
      <w:r w:rsidRPr="00A26C0F">
        <w:rPr>
          <w:rStyle w:val="StyleBoldUnderline"/>
        </w:rPr>
        <w:t xml:space="preserve">, </w:t>
      </w:r>
      <w:r w:rsidRPr="0077672A">
        <w:rPr>
          <w:rStyle w:val="StyleBoldUnderline"/>
          <w:highlight w:val="cyan"/>
        </w:rPr>
        <w:t>crisis response and warfighting capability</w:t>
      </w:r>
      <w:r w:rsidRPr="0077672A">
        <w:rPr>
          <w:sz w:val="16"/>
        </w:rPr>
        <w:t xml:space="preserve"> in both the Western Pacific/East Asia region as well as the broader Persian Gulf and Middle East.</w:t>
      </w:r>
      <w:r w:rsidRPr="0077672A">
        <w:rPr>
          <w:sz w:val="12"/>
        </w:rPr>
        <w:t>¶</w:t>
      </w:r>
      <w:r w:rsidRPr="0077672A">
        <w:rPr>
          <w:sz w:val="16"/>
        </w:rPr>
        <w:t xml:space="preserve"> But it’s worse than that. </w:t>
      </w:r>
      <w:r w:rsidRPr="00A26C0F">
        <w:rPr>
          <w:rStyle w:val="StyleBoldUnderline"/>
          <w:highlight w:val="yellow"/>
        </w:rPr>
        <w:t xml:space="preserve">Sequestration will cause </w:t>
      </w:r>
      <w:r w:rsidRPr="0077672A">
        <w:rPr>
          <w:rStyle w:val="StyleBoldUnderline"/>
          <w:highlight w:val="cyan"/>
        </w:rPr>
        <w:t xml:space="preserve">its </w:t>
      </w:r>
      <w:r w:rsidRPr="00A26C0F">
        <w:rPr>
          <w:rStyle w:val="StyleBoldUnderline"/>
          <w:highlight w:val="yellow"/>
        </w:rPr>
        <w:t xml:space="preserve">greatest disruptions immediately </w:t>
      </w:r>
      <w:r w:rsidRPr="0077672A">
        <w:rPr>
          <w:rStyle w:val="StyleBoldUnderline"/>
          <w:highlight w:val="cyan"/>
        </w:rPr>
        <w:t>in early 2013, when mechanistic</w:t>
      </w:r>
      <w:r w:rsidRPr="0077672A">
        <w:rPr>
          <w:sz w:val="16"/>
        </w:rPr>
        <w:t xml:space="preserve"> and severe </w:t>
      </w:r>
      <w:r w:rsidRPr="0077672A">
        <w:rPr>
          <w:rStyle w:val="StyleBoldUnderline"/>
          <w:highlight w:val="cyan"/>
        </w:rPr>
        <w:t>cuts have to be imposed overnight.</w:t>
      </w:r>
      <w:r w:rsidRPr="0077672A">
        <w:rPr>
          <w:sz w:val="16"/>
        </w:rPr>
        <w:t xml:space="preserve"> </w:t>
      </w:r>
      <w:r w:rsidRPr="0077672A">
        <w:rPr>
          <w:rStyle w:val="StyleBoldUnderline"/>
          <w:highlight w:val="cyan"/>
        </w:rPr>
        <w:t>The military can adapt to reductions that it sees coming;</w:t>
      </w:r>
      <w:r w:rsidRPr="0077672A">
        <w:rPr>
          <w:sz w:val="16"/>
        </w:rPr>
        <w:t xml:space="preserve"> for all the inefficiencies of the Department of Defense, it is still one of the world’s most competent planning bureaucracies. </w:t>
      </w:r>
      <w:r w:rsidRPr="0077672A">
        <w:rPr>
          <w:rStyle w:val="StyleBoldUnderline"/>
          <w:highlight w:val="cyan"/>
        </w:rPr>
        <w:t>But this is</w:t>
      </w:r>
      <w:r w:rsidRPr="0077672A">
        <w:rPr>
          <w:sz w:val="16"/>
        </w:rPr>
        <w:t xml:space="preserve"> a whole </w:t>
      </w:r>
      <w:r w:rsidRPr="0077672A">
        <w:rPr>
          <w:rStyle w:val="StyleBoldUnderline"/>
          <w:highlight w:val="cyan"/>
        </w:rPr>
        <w:t>different</w:t>
      </w:r>
      <w:r w:rsidRPr="0077672A">
        <w:rPr>
          <w:sz w:val="16"/>
        </w:rPr>
        <w:t xml:space="preserve"> kettle of fish: Because spending would have to decline for 2013 based on cuts taking effect only in January, </w:t>
      </w:r>
      <w:r w:rsidRPr="00A26C0F">
        <w:rPr>
          <w:rStyle w:val="StyleBoldUnderline"/>
          <w:highlight w:val="yellow"/>
        </w:rPr>
        <w:t>there would be no opportunity to use natural attrition</w:t>
      </w:r>
      <w:r w:rsidRPr="0077672A">
        <w:rPr>
          <w:sz w:val="16"/>
        </w:rPr>
        <w:t xml:space="preserve"> in the force to cut personnel costs, </w:t>
      </w:r>
      <w:r w:rsidRPr="00A26C0F">
        <w:rPr>
          <w:rStyle w:val="StyleBoldUnderline"/>
          <w:highlight w:val="yellow"/>
        </w:rPr>
        <w:t>no opportunity to</w:t>
      </w:r>
      <w:r w:rsidRPr="0077672A">
        <w:rPr>
          <w:sz w:val="16"/>
        </w:rPr>
        <w:t xml:space="preserve"> use the natural annual cycle of working with defense industry to </w:t>
      </w:r>
      <w:r w:rsidRPr="00A26C0F">
        <w:rPr>
          <w:rStyle w:val="StyleBoldUnderline"/>
          <w:highlight w:val="yellow"/>
        </w:rPr>
        <w:t>restructure contracts</w:t>
      </w:r>
      <w:r w:rsidRPr="0077672A">
        <w:rPr>
          <w:sz w:val="16"/>
        </w:rPr>
        <w:t xml:space="preserve"> and keep alive those weapons programs that are needed and desired, no realistic way to scale back training carefully in a way that saves money yet keeps the military ready. And all this would happen at a time when the president’s new budget anticipates we will still have 68,000 troops in harm’s way in Afghanistan</w:t>
      </w:r>
      <w:proofErr w:type="gramStart"/>
      <w:r w:rsidRPr="0077672A">
        <w:rPr>
          <w:sz w:val="16"/>
        </w:rPr>
        <w:t>.</w:t>
      </w:r>
      <w:r w:rsidRPr="0077672A">
        <w:rPr>
          <w:sz w:val="12"/>
        </w:rPr>
        <w:t>¶</w:t>
      </w:r>
      <w:proofErr w:type="gramEnd"/>
      <w:r w:rsidRPr="0077672A">
        <w:rPr>
          <w:sz w:val="16"/>
        </w:rPr>
        <w:t xml:space="preserve"> The military’s warfighting budgets would, in theory, remain untouched, but </w:t>
      </w:r>
      <w:r w:rsidRPr="00A26C0F">
        <w:rPr>
          <w:rStyle w:val="StyleBoldUnderline"/>
          <w:highlight w:val="yellow"/>
        </w:rPr>
        <w:t xml:space="preserve">the entire institution </w:t>
      </w:r>
      <w:r w:rsidRPr="0077672A">
        <w:rPr>
          <w:rStyle w:val="StyleBoldUnderline"/>
          <w:highlight w:val="cyan"/>
        </w:rPr>
        <w:t xml:space="preserve">that supports our fighting men and women </w:t>
      </w:r>
      <w:r w:rsidRPr="00A26C0F">
        <w:rPr>
          <w:rStyle w:val="StyleBoldUnderline"/>
          <w:highlight w:val="yellow"/>
        </w:rPr>
        <w:t>would be left teetering</w:t>
      </w:r>
      <w:r w:rsidRPr="0077672A">
        <w:rPr>
          <w:sz w:val="16"/>
        </w:rPr>
        <w:t xml:space="preserve"> on the brink of peril not seen since Vietnam and the immediate post-Vietnam years. The accomplishments of the last 30 years of building the world’s finest military would be at risk based on a law cobbled together in a few weeks one Washington summer that was never intended to take effect even by its proponents</w:t>
      </w:r>
      <w:proofErr w:type="gramStart"/>
      <w:r w:rsidRPr="0077672A">
        <w:rPr>
          <w:sz w:val="16"/>
        </w:rPr>
        <w:t>.</w:t>
      </w:r>
      <w:r w:rsidRPr="0077672A">
        <w:rPr>
          <w:sz w:val="12"/>
        </w:rPr>
        <w:t>¶</w:t>
      </w:r>
      <w:proofErr w:type="gramEnd"/>
      <w:r w:rsidRPr="0077672A">
        <w:rPr>
          <w:sz w:val="16"/>
        </w:rPr>
        <w:t xml:space="preserve"> How do you slash 10 percent in an organization as large as the military overnight? The types of choices available are all ugly. The President could choose to cut military and civilian pay by up to 15 percent immediately (military health care costs will be hard to cut, so salaries must bear the costs disproportionately); he could chop retirement payouts; or he could cut funds for major weapons systems by up to 20 percent (as legal penalties for making unexpected cuts to contracts will cost money, too). Actually he may have to do all three</w:t>
      </w:r>
      <w:proofErr w:type="gramStart"/>
      <w:r w:rsidRPr="0077672A">
        <w:rPr>
          <w:sz w:val="16"/>
        </w:rPr>
        <w:t>.</w:t>
      </w:r>
      <w:r w:rsidRPr="0077672A">
        <w:rPr>
          <w:sz w:val="12"/>
        </w:rPr>
        <w:t>¶</w:t>
      </w:r>
      <w:proofErr w:type="gramEnd"/>
      <w:r w:rsidRPr="0077672A">
        <w:rPr>
          <w:sz w:val="16"/>
        </w:rPr>
        <w:t xml:space="preserve"> Other options include nickel-and-diming combatant commanders, cutting back their training and operating budgets by up to a quarter since these are among the only accounts that can be easily accessed when immediate saving are needed. And of course, </w:t>
      </w:r>
      <w:r w:rsidRPr="0077672A">
        <w:rPr>
          <w:rStyle w:val="StyleBoldUnderline"/>
        </w:rPr>
        <w:t xml:space="preserve">the President will be required to make these choices at just the moment </w:t>
      </w:r>
      <w:r w:rsidRPr="0077672A">
        <w:rPr>
          <w:rStyle w:val="StyleBoldUnderline"/>
          <w:highlight w:val="cyan"/>
        </w:rPr>
        <w:t>we are supposedly trying to signal Iran, North Korea, and China that the United States remains</w:t>
      </w:r>
      <w:r w:rsidRPr="0077672A">
        <w:rPr>
          <w:rStyle w:val="StyleBoldUnderline"/>
        </w:rPr>
        <w:t xml:space="preserve"> as firmly </w:t>
      </w:r>
      <w:r w:rsidRPr="0077672A">
        <w:rPr>
          <w:rStyle w:val="StyleBoldUnderline"/>
          <w:highlight w:val="cyan"/>
        </w:rPr>
        <w:t>committed to our interests and allies</w:t>
      </w:r>
      <w:r w:rsidRPr="0077672A">
        <w:rPr>
          <w:rStyle w:val="StyleBoldUnderline"/>
        </w:rPr>
        <w:t xml:space="preserve"> as ever</w:t>
      </w:r>
      <w:proofErr w:type="gramStart"/>
      <w:r w:rsidRPr="0077672A">
        <w:rPr>
          <w:sz w:val="16"/>
        </w:rPr>
        <w:t>.</w:t>
      </w:r>
      <w:r w:rsidRPr="0077672A">
        <w:rPr>
          <w:sz w:val="12"/>
        </w:rPr>
        <w:t>¶</w:t>
      </w:r>
      <w:proofErr w:type="gramEnd"/>
      <w:r w:rsidRPr="0077672A">
        <w:rPr>
          <w:sz w:val="16"/>
        </w:rPr>
        <w:t xml:space="preserve"> </w:t>
      </w:r>
      <w:r w:rsidRPr="0077672A">
        <w:rPr>
          <w:rStyle w:val="StyleBoldUnderline"/>
          <w:highlight w:val="cyan"/>
        </w:rPr>
        <w:t>Some will suggest that these choices are exaggerations</w:t>
      </w:r>
      <w:r w:rsidRPr="0077672A">
        <w:rPr>
          <w:sz w:val="16"/>
        </w:rPr>
        <w:t xml:space="preserve"> or worst case scenarios to make a case. </w:t>
      </w:r>
      <w:r w:rsidRPr="0077672A">
        <w:rPr>
          <w:rStyle w:val="StyleBoldUnderline"/>
        </w:rPr>
        <w:t xml:space="preserve">But </w:t>
      </w:r>
      <w:r w:rsidRPr="0077672A">
        <w:rPr>
          <w:rStyle w:val="StyleBoldUnderline"/>
          <w:highlight w:val="cyan"/>
        </w:rPr>
        <w:t>the reality is there are no secret pots</w:t>
      </w:r>
      <w:r w:rsidRPr="0077672A">
        <w:rPr>
          <w:sz w:val="16"/>
        </w:rPr>
        <w:t xml:space="preserve"> of money, trust funds, or bailout resources </w:t>
      </w:r>
      <w:r w:rsidRPr="0077672A">
        <w:rPr>
          <w:rStyle w:val="StyleBoldUnderline"/>
          <w:highlight w:val="cyan"/>
        </w:rPr>
        <w:t>from which the savings can</w:t>
      </w:r>
      <w:r w:rsidRPr="0077672A">
        <w:rPr>
          <w:rStyle w:val="StyleBoldUnderline"/>
        </w:rPr>
        <w:t xml:space="preserve"> otherwise </w:t>
      </w:r>
      <w:r w:rsidRPr="0077672A">
        <w:rPr>
          <w:rStyle w:val="StyleBoldUnderline"/>
          <w:highlight w:val="cyan"/>
        </w:rPr>
        <w:t>be found.</w:t>
      </w:r>
    </w:p>
    <w:p w:rsidR="007237BA" w:rsidRDefault="007237BA" w:rsidP="007237BA">
      <w:pPr>
        <w:pStyle w:val="Heading3"/>
      </w:pPr>
      <w:r>
        <w:t>A2 25 Thumpers</w:t>
      </w:r>
    </w:p>
    <w:p w:rsidR="007237BA" w:rsidRDefault="007237BA" w:rsidP="007237BA">
      <w:pPr>
        <w:pStyle w:val="Heading4"/>
      </w:pPr>
      <w:r>
        <w:t>Fiscal cliff is before all that shit</w:t>
      </w:r>
    </w:p>
    <w:p w:rsidR="007237BA" w:rsidRPr="00ED4A64" w:rsidRDefault="007237BA" w:rsidP="007237BA">
      <w:r w:rsidRPr="00ED4A64">
        <w:rPr>
          <w:rStyle w:val="StyleStyleBold12pt"/>
        </w:rPr>
        <w:t>Klein 11-8</w:t>
      </w:r>
      <w:r w:rsidRPr="00ED4A64">
        <w:t xml:space="preserve"> </w:t>
      </w:r>
      <w:r>
        <w:t>[</w:t>
      </w:r>
      <w:r w:rsidRPr="00ED4A64">
        <w:t>Ezra Klein</w:t>
      </w:r>
      <w:r>
        <w:t xml:space="preserve"> 11-8-2012 “</w:t>
      </w:r>
      <w:r w:rsidRPr="00ED4A64">
        <w:t>Wonkbook: The election is ove</w:t>
      </w:r>
      <w:r>
        <w:t xml:space="preserve">r. Now the fiscal cliff begins.” New York Times </w:t>
      </w:r>
      <w:r w:rsidRPr="00ED4A64">
        <w:t>http://www.washingtonpost.com/blogs/ezra-klein/wp/2012/11/08/wonkbook-the-election-is-over-now-the-fiscal-cliff-begins/</w:t>
      </w:r>
      <w:r>
        <w:t>]</w:t>
      </w:r>
    </w:p>
    <w:p w:rsidR="007237BA" w:rsidRPr="00ED4A64" w:rsidRDefault="007237BA" w:rsidP="007237BA">
      <w:pPr>
        <w:rPr>
          <w:rStyle w:val="StyleBoldUnderline"/>
          <w:highlight w:val="cyan"/>
        </w:rPr>
      </w:pPr>
      <w:r w:rsidRPr="00ED4A64">
        <w:rPr>
          <w:rStyle w:val="StyleBoldUnderline"/>
          <w:highlight w:val="cyan"/>
        </w:rPr>
        <w:t>25 problems for the second term: The postal service, the farm bill, cybersecurity, etc</w:t>
      </w:r>
      <w:proofErr w:type="gramStart"/>
      <w:r w:rsidRPr="00ED4A64">
        <w:rPr>
          <w:rStyle w:val="StyleBoldUnderline"/>
          <w:highlight w:val="cyan"/>
        </w:rPr>
        <w:t>..</w:t>
      </w:r>
      <w:proofErr w:type="gramEnd"/>
    </w:p>
    <w:p w:rsidR="007237BA" w:rsidRDefault="007237BA" w:rsidP="007237BA">
      <w:r w:rsidRPr="00ED4A64">
        <w:rPr>
          <w:rStyle w:val="StyleBoldUnderline"/>
          <w:highlight w:val="cyan"/>
        </w:rPr>
        <w:t>But the ‘fiscal cliff’ looks to be the first priority.</w:t>
      </w:r>
      <w:r>
        <w:t xml:space="preserve"> ”</w:t>
      </w:r>
      <w:r w:rsidRPr="00ED4A64">
        <w:rPr>
          <w:rStyle w:val="StyleBoldUnderline"/>
          <w:highlight w:val="cyan"/>
        </w:rPr>
        <w:t>The day after a hard-fought election</w:t>
      </w:r>
      <w:r>
        <w:t xml:space="preserve"> that left Barack Obama in the White House and control of Congress divided between the two parties, </w:t>
      </w:r>
      <w:r w:rsidRPr="00ED4A64">
        <w:rPr>
          <w:rStyle w:val="StyleBoldUnderline"/>
          <w:highlight w:val="cyan"/>
        </w:rPr>
        <w:t>the nation’s political leaders promised to try to avoid year-end spending cuts and tax increases</w:t>
      </w:r>
      <w:r>
        <w:t xml:space="preserve"> that threaten to push the U.S. back into recession…But the pressure is on. Deep, automatic federal-spending cuts and tax increases—a combination widely known as </w:t>
      </w:r>
      <w:r w:rsidRPr="00ED4A64">
        <w:rPr>
          <w:rStyle w:val="StyleBoldUnderline"/>
          <w:highlight w:val="cyan"/>
        </w:rPr>
        <w:t>the ‘fiscal clif’–will hit in January</w:t>
      </w:r>
      <w:r w:rsidRPr="00ED4A64">
        <w:rPr>
          <w:rStyle w:val="StyleBoldUnderline"/>
        </w:rPr>
        <w:t xml:space="preserve"> </w:t>
      </w:r>
      <w:r>
        <w:t>unless Mr. Obama and Congress agree to some other way to reduce the budget deficit…</w:t>
      </w:r>
      <w:proofErr w:type="gramStart"/>
      <w:r>
        <w:t>.Going</w:t>
      </w:r>
      <w:proofErr w:type="gramEnd"/>
      <w:r>
        <w:t xml:space="preserve"> over the cliff, economists say, would not only risk another recession, but would intensify anxiety about the dysfunction of the U.S. political system…</w:t>
      </w:r>
      <w:r w:rsidRPr="00ED4A64">
        <w:rPr>
          <w:rStyle w:val="StyleBoldUnderline"/>
          <w:highlight w:val="cyan"/>
        </w:rPr>
        <w:t>To tackle the fiscal cliff</w:t>
      </w:r>
      <w:r w:rsidRPr="00ED4A64">
        <w:rPr>
          <w:rStyle w:val="StyleBoldUnderline"/>
        </w:rPr>
        <w:t xml:space="preserve">, Mr. </w:t>
      </w:r>
      <w:r w:rsidRPr="00ED4A64">
        <w:rPr>
          <w:rStyle w:val="StyleBoldUnderline"/>
          <w:highlight w:val="cyan"/>
        </w:rPr>
        <w:t>Obama is expected to initiate</w:t>
      </w:r>
      <w:r w:rsidRPr="00ED4A64">
        <w:rPr>
          <w:rStyle w:val="StyleBoldUnderline"/>
        </w:rPr>
        <w:t xml:space="preserve"> a new round of </w:t>
      </w:r>
      <w:r w:rsidRPr="00ED4A64">
        <w:rPr>
          <w:rStyle w:val="StyleBoldUnderline"/>
          <w:highlight w:val="cyan"/>
        </w:rPr>
        <w:t>talks with leaders of Congress. The goal would be a ‘grand bargain</w:t>
      </w:r>
      <w:r>
        <w:t>’ combining higher taxes and money-saving changes to federal benefit programs.” Naftali Bendavid, Damian Paletta, and David Wessel in The Wall Street Journal.</w:t>
      </w:r>
    </w:p>
    <w:p w:rsidR="007237BA" w:rsidRDefault="007237BA" w:rsidP="007237BA"/>
    <w:p w:rsidR="007237BA" w:rsidRPr="007629D1" w:rsidRDefault="007237BA" w:rsidP="007237BA">
      <w:pPr>
        <w:keepNext/>
        <w:keepLines/>
        <w:spacing w:before="200"/>
        <w:outlineLvl w:val="3"/>
        <w:rPr>
          <w:rFonts w:eastAsiaTheme="majorEastAsia"/>
          <w:b/>
          <w:bCs/>
          <w:iCs/>
          <w:sz w:val="26"/>
        </w:rPr>
      </w:pPr>
      <w:r w:rsidRPr="007629D1">
        <w:rPr>
          <w:rFonts w:eastAsiaTheme="majorEastAsia"/>
          <w:b/>
          <w:bCs/>
          <w:iCs/>
          <w:sz w:val="26"/>
        </w:rPr>
        <w:t>Fiscal cliff is top of the docket</w:t>
      </w:r>
    </w:p>
    <w:p w:rsidR="007237BA" w:rsidRPr="007629D1" w:rsidRDefault="007237BA" w:rsidP="007237BA">
      <w:r w:rsidRPr="007629D1">
        <w:rPr>
          <w:b/>
          <w:bCs/>
          <w:sz w:val="26"/>
        </w:rPr>
        <w:t>Mak 10/24</w:t>
      </w:r>
      <w:r w:rsidRPr="007629D1">
        <w:t xml:space="preserve"> Tim is a writer at Politico. “W.H.: Sequester talks after election,” </w:t>
      </w:r>
      <w:hyperlink r:id="rId9" w:history="1">
        <w:r w:rsidRPr="007629D1">
          <w:t>http://www.politico.com/news/stories/1012/82845.html</w:t>
        </w:r>
      </w:hyperlink>
    </w:p>
    <w:p w:rsidR="007237BA" w:rsidRPr="007629D1" w:rsidRDefault="007237BA" w:rsidP="007237BA">
      <w:pPr>
        <w:rPr>
          <w:bCs/>
          <w:u w:val="single"/>
        </w:rPr>
      </w:pPr>
      <w:r w:rsidRPr="007629D1">
        <w:rPr>
          <w:sz w:val="12"/>
        </w:rPr>
        <w:t xml:space="preserve">President Barack </w:t>
      </w:r>
      <w:r w:rsidRPr="007629D1">
        <w:rPr>
          <w:bCs/>
          <w:highlight w:val="yellow"/>
          <w:u w:val="single"/>
        </w:rPr>
        <w:t>Obama wants to get into negotiations to resolve sequestration and the fiscal cliff “right after the election,”</w:t>
      </w:r>
      <w:r w:rsidRPr="007629D1">
        <w:rPr>
          <w:sz w:val="12"/>
        </w:rPr>
        <w:t xml:space="preserve"> a senior White House adviser told reporters on Wednesday, following up on the president’s assertion that </w:t>
      </w:r>
      <w:r w:rsidRPr="007629D1">
        <w:rPr>
          <w:bCs/>
          <w:u w:val="single"/>
        </w:rPr>
        <w:t>Washington could reach a “grand bargain”</w:t>
      </w:r>
      <w:r w:rsidRPr="007629D1">
        <w:rPr>
          <w:sz w:val="12"/>
        </w:rPr>
        <w:t xml:space="preserve"> in “six months.”¶ Adviser David Plouffe told reporters on the campaign trail about Obama’s ambitions in response to follow-up questions about an interview the president gave the Des Moines Register, in which he said he thought Washington could resolve the “fiscal cliff” early in a potential second term</w:t>
      </w:r>
      <w:proofErr w:type="gramStart"/>
      <w:r w:rsidRPr="007629D1">
        <w:rPr>
          <w:sz w:val="12"/>
        </w:rPr>
        <w:t>.¶</w:t>
      </w:r>
      <w:proofErr w:type="gramEnd"/>
      <w:r w:rsidRPr="007629D1">
        <w:rPr>
          <w:sz w:val="12"/>
        </w:rPr>
        <w:t xml:space="preserve"> "The good news is that there's going to be a forcing mechanism to deal with what is the central ideological argument in Washington right now ... when you combine the Bush tax cuts expiring, the sequester in place, the commitment of myself and my opponent ... </w:t>
      </w:r>
      <w:r w:rsidRPr="007629D1">
        <w:rPr>
          <w:bCs/>
          <w:highlight w:val="yellow"/>
          <w:u w:val="single"/>
        </w:rPr>
        <w:t>we're going to be in a position where</w:t>
      </w:r>
      <w:r w:rsidRPr="007629D1">
        <w:rPr>
          <w:sz w:val="12"/>
        </w:rPr>
        <w:t xml:space="preserve"> I believe in the first six months </w:t>
      </w:r>
      <w:r w:rsidRPr="007629D1">
        <w:rPr>
          <w:bCs/>
          <w:highlight w:val="yellow"/>
          <w:u w:val="single"/>
        </w:rPr>
        <w:t>we are going to solve that big piece of business,"</w:t>
      </w:r>
      <w:r w:rsidRPr="007629D1">
        <w:rPr>
          <w:bCs/>
          <w:u w:val="single"/>
        </w:rPr>
        <w:t xml:space="preserve"> Obama said.</w:t>
      </w:r>
    </w:p>
    <w:p w:rsidR="007237BA" w:rsidRPr="0041513E" w:rsidRDefault="007237BA" w:rsidP="007237BA"/>
    <w:p w:rsidR="007237BA" w:rsidRPr="0041513E" w:rsidRDefault="007237BA" w:rsidP="007237BA">
      <w:pPr>
        <w:pStyle w:val="Heading3"/>
      </w:pPr>
      <w:r>
        <w:t>A2 Recession Now</w:t>
      </w:r>
    </w:p>
    <w:p w:rsidR="007237BA" w:rsidRDefault="007237BA" w:rsidP="007237BA">
      <w:pPr>
        <w:pStyle w:val="Heading4"/>
      </w:pPr>
      <w:r>
        <w:t>Economic recovery coming with deal- only going off the cliff can derail it</w:t>
      </w:r>
    </w:p>
    <w:p w:rsidR="007237BA" w:rsidRDefault="007237BA" w:rsidP="007237BA">
      <w:r w:rsidRPr="00163D36">
        <w:rPr>
          <w:rStyle w:val="StyleStyleBold12pt"/>
        </w:rPr>
        <w:t>Mikolajczak 11-8</w:t>
      </w:r>
      <w:r w:rsidRPr="00163D36">
        <w:t xml:space="preserve"> </w:t>
      </w:r>
      <w:r>
        <w:t>[C</w:t>
      </w:r>
      <w:r w:rsidRPr="00163D36">
        <w:t>huck Mikolajczak</w:t>
      </w:r>
      <w:r>
        <w:t xml:space="preserve"> 11-8-2012 Fox Business “Wall Street falls as "fiscal cliff" concern outweighs data” </w:t>
      </w:r>
      <w:r w:rsidRPr="00163D36">
        <w:t>http://www.foxbusiness.com/news/2012/11/08/wall-street-falls-as-fiscal-cliff-concern-outweighs-data/</w:t>
      </w:r>
      <w:r>
        <w:t>]</w:t>
      </w:r>
    </w:p>
    <w:p w:rsidR="007237BA" w:rsidRDefault="007237BA" w:rsidP="007237BA">
      <w:r w:rsidRPr="00163D36">
        <w:rPr>
          <w:rStyle w:val="StyleBoldUnderline"/>
          <w:highlight w:val="cyan"/>
        </w:rPr>
        <w:t>Stocks extended losses</w:t>
      </w:r>
      <w:r>
        <w:t xml:space="preserve"> on Thursday, with the Nasdaq briefly dropping 1 percent, </w:t>
      </w:r>
      <w:r w:rsidRPr="00163D36">
        <w:rPr>
          <w:rStyle w:val="StyleBoldUnderline"/>
          <w:highlight w:val="cyan"/>
        </w:rPr>
        <w:t>as investors recalibrated for</w:t>
      </w:r>
      <w:r>
        <w:t xml:space="preserve"> upcoming </w:t>
      </w:r>
      <w:r w:rsidRPr="00163D36">
        <w:rPr>
          <w:rStyle w:val="StyleBoldUnderline"/>
          <w:highlight w:val="cyan"/>
        </w:rPr>
        <w:t>negotiations over the "fiscal cliff</w:t>
      </w:r>
      <w:r>
        <w:t xml:space="preserve">," </w:t>
      </w:r>
      <w:r w:rsidRPr="00163D36">
        <w:rPr>
          <w:rStyle w:val="StyleBoldUnderline"/>
          <w:highlight w:val="cyan"/>
        </w:rPr>
        <w:t>which overshadowed a batch of positive economic data</w:t>
      </w:r>
      <w:proofErr w:type="gramStart"/>
      <w:r w:rsidRPr="00163D36">
        <w:rPr>
          <w:rStyle w:val="StyleBoldUnderline"/>
          <w:highlight w:val="cyan"/>
        </w:rPr>
        <w:t>.</w:t>
      </w:r>
      <w:r w:rsidRPr="00163D36">
        <w:rPr>
          <w:rStyle w:val="StyleBoldUnderline"/>
          <w:sz w:val="12"/>
        </w:rPr>
        <w:t>¶</w:t>
      </w:r>
      <w:proofErr w:type="gramEnd"/>
      <w:r w:rsidRPr="00163D36">
        <w:rPr>
          <w:rStyle w:val="StyleBoldUnderline"/>
          <w:sz w:val="12"/>
        </w:rPr>
        <w:t xml:space="preserve"> </w:t>
      </w:r>
      <w:r>
        <w:t xml:space="preserve">Investors worry that </w:t>
      </w:r>
      <w:r w:rsidRPr="00163D36">
        <w:rPr>
          <w:rStyle w:val="StyleBoldUnderline"/>
          <w:highlight w:val="cyan"/>
        </w:rPr>
        <w:t>if no deal is reached</w:t>
      </w:r>
      <w:r>
        <w:t xml:space="preserve"> in Congress over some $600 billion in spending cuts and tax increases due to kick in early next year, </w:t>
      </w:r>
      <w:r w:rsidRPr="00163D36">
        <w:rPr>
          <w:rStyle w:val="StyleBoldUnderline"/>
          <w:highlight w:val="cyan"/>
        </w:rPr>
        <w:t>it could derail the U.S. economic recovery</w:t>
      </w:r>
      <w:r>
        <w:t xml:space="preserve"> and lead to a recession.</w:t>
      </w:r>
      <w:r w:rsidRPr="00163D36">
        <w:rPr>
          <w:sz w:val="12"/>
        </w:rPr>
        <w:t xml:space="preserve">¶ </w:t>
      </w:r>
      <w:r w:rsidRPr="00163D36">
        <w:rPr>
          <w:rStyle w:val="StyleBoldUnderline"/>
          <w:highlight w:val="cyan"/>
        </w:rPr>
        <w:t>Data</w:t>
      </w:r>
      <w:r>
        <w:t xml:space="preserve"> released on Thursday </w:t>
      </w:r>
      <w:r w:rsidRPr="00163D36">
        <w:rPr>
          <w:rStyle w:val="StyleBoldUnderline"/>
          <w:highlight w:val="cyan"/>
        </w:rPr>
        <w:t>showed a better-than-expected drop in initial jobless claims and a rise in exports,</w:t>
      </w:r>
      <w:r>
        <w:t xml:space="preserve"> news that had earlier been expected to bolster equity markets after steep declines a day earlier.</w:t>
      </w:r>
    </w:p>
    <w:p w:rsidR="007237BA" w:rsidRPr="00A26C0F" w:rsidRDefault="007237BA" w:rsidP="007237BA"/>
    <w:p w:rsidR="007237BA" w:rsidRDefault="007237BA" w:rsidP="007237BA">
      <w:pPr>
        <w:pStyle w:val="Heading3"/>
      </w:pPr>
      <w:r>
        <w:t>Uniqueness</w:t>
      </w:r>
    </w:p>
    <w:p w:rsidR="007237BA" w:rsidRDefault="007237BA" w:rsidP="007237BA">
      <w:pPr>
        <w:pStyle w:val="Heading4"/>
      </w:pPr>
      <w:r>
        <w:t>Framing- Obama &amp; Boehner want a deal – the question is whether Obama can keep Senate Dems in line</w:t>
      </w:r>
    </w:p>
    <w:p w:rsidR="007237BA" w:rsidRDefault="007237BA" w:rsidP="007237BA">
      <w:r w:rsidRPr="00234FA2">
        <w:t xml:space="preserve">Jennifer </w:t>
      </w:r>
      <w:r w:rsidRPr="00234FA2">
        <w:rPr>
          <w:rStyle w:val="StyleStyleBold12pt"/>
        </w:rPr>
        <w:t>Rubin</w:t>
      </w:r>
      <w:r w:rsidRPr="00234FA2">
        <w:t xml:space="preserve">  </w:t>
      </w:r>
      <w:proofErr w:type="gramStart"/>
      <w:r w:rsidRPr="00234FA2">
        <w:t>|  03:05</w:t>
      </w:r>
      <w:proofErr w:type="gramEnd"/>
      <w:r w:rsidRPr="00234FA2">
        <w:t xml:space="preserve"> PM ET, </w:t>
      </w:r>
      <w:r w:rsidRPr="00234FA2">
        <w:rPr>
          <w:rStyle w:val="StyleStyleBold12pt"/>
        </w:rPr>
        <w:t>11/09</w:t>
      </w:r>
      <w:r w:rsidRPr="00234FA2">
        <w:t>/2012</w:t>
      </w:r>
    </w:p>
    <w:p w:rsidR="007237BA" w:rsidRDefault="007237BA" w:rsidP="007237BA">
      <w:r w:rsidRPr="00234FA2">
        <w:t>http://www.washingtonpost.com/blogs/right-turn/post/can-obama-make-a-deal-this-time/2012/11/09/0abb179c-2aa0-11e2-96b6-8e6a7524553f_blog.html</w:t>
      </w:r>
      <w:r>
        <w:t xml:space="preserve"> </w:t>
      </w:r>
      <w:r w:rsidRPr="00234FA2">
        <w:t>Can Obama make a deal this time?</w:t>
      </w:r>
    </w:p>
    <w:p w:rsidR="007237BA" w:rsidRDefault="007237BA" w:rsidP="007237BA">
      <w:r>
        <w:t xml:space="preserve">This is precisely where we were about 15 months ago when the grand bargain on precisely these terms broke down. It may shock dim reporters or confuse Democratic spinners, but this is nothing new. The only thing that has changed is that </w:t>
      </w:r>
      <w:r w:rsidRPr="00A26C0F">
        <w:rPr>
          <w:rStyle w:val="StyleBoldUnderline"/>
          <w:highlight w:val="green"/>
        </w:rPr>
        <w:t xml:space="preserve">the president has the experience of seeing a grand bargain </w:t>
      </w:r>
      <w:r w:rsidRPr="00234FA2">
        <w:rPr>
          <w:rStyle w:val="StyleBoldUnderline"/>
          <w:highlight w:val="cyan"/>
        </w:rPr>
        <w:t xml:space="preserve">of historic proportions </w:t>
      </w:r>
      <w:r w:rsidRPr="00A26C0F">
        <w:rPr>
          <w:rStyle w:val="StyleBoldUnderline"/>
          <w:highlight w:val="green"/>
        </w:rPr>
        <w:t xml:space="preserve">slip through his grasp. He and Boehner know </w:t>
      </w:r>
      <w:r w:rsidRPr="00234FA2">
        <w:rPr>
          <w:rStyle w:val="StyleBoldUnderline"/>
          <w:highlight w:val="cyan"/>
        </w:rPr>
        <w:t xml:space="preserve">precisely </w:t>
      </w:r>
      <w:r w:rsidRPr="00A26C0F">
        <w:rPr>
          <w:rStyle w:val="StyleBoldUnderline"/>
          <w:highlight w:val="green"/>
        </w:rPr>
        <w:t>where the deal is to be had</w:t>
      </w:r>
      <w:r>
        <w:t xml:space="preserve"> — where they were when Obama upped the ante on taxes and the grand bargain crumbled.  The political alignment is not unlike what it was in 2011. </w:t>
      </w:r>
      <w:r w:rsidRPr="00A26C0F">
        <w:rPr>
          <w:rStyle w:val="StyleBoldUnderline"/>
          <w:highlight w:val="green"/>
        </w:rPr>
        <w:t>The president and Boehner want a deal.</w:t>
      </w:r>
      <w:r w:rsidRPr="00234FA2">
        <w:rPr>
          <w:rStyle w:val="StyleBoldUnderline"/>
          <w:highlight w:val="cyan"/>
        </w:rPr>
        <w:t xml:space="preserve"> Senate Democrats from red states</w:t>
      </w:r>
      <w:r w:rsidRPr="00234FA2">
        <w:rPr>
          <w:highlight w:val="cyan"/>
        </w:rPr>
        <w:t xml:space="preserve"> </w:t>
      </w:r>
      <w:r>
        <w:t xml:space="preserve">who will face voters in 2014 </w:t>
      </w:r>
      <w:r w:rsidRPr="00234FA2">
        <w:rPr>
          <w:rStyle w:val="StyleBoldUnderline"/>
          <w:highlight w:val="cyan"/>
        </w:rPr>
        <w:t>don’t want to send the country over the fiscal cliff</w:t>
      </w:r>
      <w:r w:rsidRPr="00234FA2">
        <w:rPr>
          <w:highlight w:val="cyan"/>
        </w:rPr>
        <w:t xml:space="preserve"> </w:t>
      </w:r>
      <w:r>
        <w:t xml:space="preserve">or be tagged as tax hikers. Senate House members and </w:t>
      </w:r>
      <w:r w:rsidRPr="00A26C0F">
        <w:rPr>
          <w:rStyle w:val="StyleBoldUnderline"/>
          <w:highlight w:val="green"/>
        </w:rPr>
        <w:t>safe blue state Senate Democrats would just as soon demand a tax rate hike, let the country go over the cliff and blame Republicans</w:t>
      </w:r>
      <w:r>
        <w:t xml:space="preserve">. What is different today, however, is that </w:t>
      </w:r>
      <w:r w:rsidRPr="00234FA2">
        <w:rPr>
          <w:rStyle w:val="StyleBoldUnderline"/>
          <w:highlight w:val="cyan"/>
        </w:rPr>
        <w:t>the president really has no interest in getting pushed around by unrealistic liberals in his party</w:t>
      </w:r>
      <w:r>
        <w:t xml:space="preserve">. They might have to stand for reelection, but he doesn’t and it must pain him to realize the grand bargain got away last time.  As for </w:t>
      </w:r>
      <w:r w:rsidRPr="00234FA2">
        <w:rPr>
          <w:rStyle w:val="StyleBoldUnderline"/>
          <w:highlight w:val="cyan"/>
        </w:rPr>
        <w:t>Senate Republicans</w:t>
      </w:r>
      <w:r w:rsidRPr="00234FA2">
        <w:rPr>
          <w:highlight w:val="cyan"/>
        </w:rPr>
        <w:t xml:space="preserve"> </w:t>
      </w:r>
      <w:r>
        <w:t xml:space="preserve">they </w:t>
      </w:r>
      <w:r w:rsidRPr="00234FA2">
        <w:rPr>
          <w:rStyle w:val="StyleBoldUnderline"/>
          <w:highlight w:val="cyan"/>
        </w:rPr>
        <w:t>already passed the revenue-raising Rubicon in the supercommittee</w:t>
      </w:r>
      <w:r w:rsidRPr="00234FA2">
        <w:rPr>
          <w:highlight w:val="cyan"/>
        </w:rPr>
        <w:t xml:space="preserve"> </w:t>
      </w:r>
      <w:r>
        <w:t xml:space="preserve">when Sen. Pat Toomey (R-Pa.) put a deal on the table that would have increased revenue without tax hikes.  There will be a Kabuki dance </w:t>
      </w:r>
      <w:r w:rsidRPr="00A26C0F">
        <w:rPr>
          <w:rStyle w:val="StyleBoldUnderline"/>
        </w:rPr>
        <w:t>when everyone comes to the White House next week</w:t>
      </w:r>
      <w:r w:rsidRPr="00A26C0F">
        <w:t xml:space="preserve"> </w:t>
      </w:r>
      <w:r>
        <w:t xml:space="preserve">for a meeting on the fiscal cliff. But that said, </w:t>
      </w:r>
      <w:r w:rsidRPr="00A26C0F">
        <w:rPr>
          <w:rStyle w:val="StyleBoldUnderline"/>
          <w:highlight w:val="green"/>
        </w:rPr>
        <w:t xml:space="preserve">the opportunity for a deal is </w:t>
      </w:r>
      <w:r w:rsidRPr="00A26C0F">
        <w:rPr>
          <w:rStyle w:val="StyleBoldUnderline"/>
        </w:rPr>
        <w:t xml:space="preserve">very much </w:t>
      </w:r>
      <w:r w:rsidRPr="00A26C0F">
        <w:rPr>
          <w:rStyle w:val="StyleBoldUnderline"/>
          <w:highlight w:val="green"/>
        </w:rPr>
        <w:t>there</w:t>
      </w:r>
      <w:r w:rsidRPr="00A26C0F">
        <w:t xml:space="preserve"> </w:t>
      </w:r>
      <w:r>
        <w:t xml:space="preserve">just as it was more than a year ago. </w:t>
      </w:r>
      <w:r w:rsidRPr="00A26C0F">
        <w:rPr>
          <w:rStyle w:val="StyleBoldUnderline"/>
          <w:highlight w:val="green"/>
        </w:rPr>
        <w:t xml:space="preserve">The only question is whether the president has the nerve and skill to grab it </w:t>
      </w:r>
      <w:r w:rsidRPr="00234FA2">
        <w:rPr>
          <w:rStyle w:val="StyleBoldUnderline"/>
          <w:highlight w:val="cyan"/>
        </w:rPr>
        <w:t>this time</w:t>
      </w:r>
      <w:r>
        <w:t xml:space="preserve">. </w:t>
      </w:r>
    </w:p>
    <w:p w:rsidR="007237BA" w:rsidRDefault="007237BA" w:rsidP="007237BA">
      <w:pPr>
        <w:pStyle w:val="Heading4"/>
      </w:pPr>
      <w:r>
        <w:t>Obama’s PC guarantees passage- High ground</w:t>
      </w:r>
    </w:p>
    <w:p w:rsidR="007237BA" w:rsidRPr="00AA0093" w:rsidRDefault="007237BA" w:rsidP="007237BA">
      <w:r w:rsidRPr="00AA0093">
        <w:rPr>
          <w:rStyle w:val="StyleStyleBold12pt"/>
        </w:rPr>
        <w:t xml:space="preserve">Healey 11-9 </w:t>
      </w:r>
      <w:r w:rsidRPr="00AA0093">
        <w:t>[Jon Healey 11-9-2012 LA Times “President Obama talks tough on the fiscal cliff” http://www.latimes.com/news/opinion/opinion-la/la-ol-obama-talks-tough-on-fiscal-cliff-20121109</w:t>
      </w:r>
      <w:proofErr w:type="gramStart"/>
      <w:r w:rsidRPr="00AA0093">
        <w:t>,0,4421577.story</w:t>
      </w:r>
      <w:proofErr w:type="gramEnd"/>
      <w:r w:rsidRPr="00AA0093">
        <w:t>]</w:t>
      </w:r>
    </w:p>
    <w:p w:rsidR="007237BA" w:rsidRDefault="007237BA" w:rsidP="007237BA">
      <w:r w:rsidRPr="00AA0093">
        <w:rPr>
          <w:rStyle w:val="StyleBoldUnderline"/>
          <w:highlight w:val="cyan"/>
        </w:rPr>
        <w:t>Obama</w:t>
      </w:r>
      <w:r w:rsidRPr="00AA0093">
        <w:rPr>
          <w:sz w:val="16"/>
        </w:rPr>
        <w:t xml:space="preserve"> actually </w:t>
      </w:r>
      <w:r w:rsidRPr="00AA0093">
        <w:rPr>
          <w:rStyle w:val="StyleBoldUnderline"/>
          <w:highlight w:val="cyan"/>
        </w:rPr>
        <w:t>went</w:t>
      </w:r>
      <w:r w:rsidRPr="00AA0093">
        <w:rPr>
          <w:sz w:val="16"/>
        </w:rPr>
        <w:t xml:space="preserve"> a bit </w:t>
      </w:r>
      <w:r w:rsidRPr="00AA0093">
        <w:rPr>
          <w:rStyle w:val="StyleBoldUnderline"/>
          <w:highlight w:val="cyan"/>
        </w:rPr>
        <w:t>further</w:t>
      </w:r>
      <w:r w:rsidRPr="00AA0093">
        <w:rPr>
          <w:sz w:val="16"/>
        </w:rPr>
        <w:t xml:space="preserve"> than his Republican counterparts in trying </w:t>
      </w:r>
      <w:r w:rsidRPr="00AA0093">
        <w:rPr>
          <w:rStyle w:val="StyleBoldUnderline"/>
          <w:highlight w:val="cyan"/>
        </w:rPr>
        <w:t>to ratchet up the political pressure.</w:t>
      </w:r>
      <w:r w:rsidRPr="00AA0093">
        <w:rPr>
          <w:rStyle w:val="StyleBoldUnderline"/>
        </w:rPr>
        <w:t xml:space="preserve"> </w:t>
      </w:r>
      <w:r w:rsidRPr="00AA0093">
        <w:rPr>
          <w:sz w:val="16"/>
        </w:rPr>
        <w:t>He noted that everyone's taxes are slated to rise in January; the only disagreement between Republicans and Democrats is whether to raise rates for individuals earning more than $200,000 and couples earning more than $250,000</w:t>
      </w:r>
      <w:proofErr w:type="gramStart"/>
      <w:r w:rsidRPr="00AA0093">
        <w:rPr>
          <w:sz w:val="16"/>
        </w:rPr>
        <w:t>.</w:t>
      </w:r>
      <w:r w:rsidRPr="00AA0093">
        <w:rPr>
          <w:sz w:val="12"/>
        </w:rPr>
        <w:t>¶</w:t>
      </w:r>
      <w:proofErr w:type="gramEnd"/>
      <w:r w:rsidRPr="00AA0093">
        <w:rPr>
          <w:sz w:val="16"/>
        </w:rPr>
        <w:t xml:space="preserve"> "Now, fortunately, we shouldn’t need long negotiations or drama to solve that part of the problem," Obama said. Noting that the Senate has already passed a bill to continue the Bush-era tax cuts for everyone except those higher-income households and small businesses, Obama said, "All we need is action from the House. And I’ve got the pen ready to sign the bill right away. I'm ready to do it."</w:t>
      </w:r>
      <w:r w:rsidRPr="00AA0093">
        <w:rPr>
          <w:sz w:val="12"/>
        </w:rPr>
        <w:t>¶</w:t>
      </w:r>
      <w:r w:rsidRPr="00AA0093">
        <w:rPr>
          <w:sz w:val="16"/>
        </w:rPr>
        <w:t xml:space="preserve"> The president knows full well that Republicans aren't about to step into that trap; renewing the tax cuts for the middle class eliminates much of the negotiating leverage they might have for continuing the tax cuts for the upper incomes</w:t>
      </w:r>
      <w:proofErr w:type="gramStart"/>
      <w:r w:rsidRPr="00AA0093">
        <w:rPr>
          <w:sz w:val="16"/>
        </w:rPr>
        <w:t>.</w:t>
      </w:r>
      <w:r w:rsidRPr="00AA0093">
        <w:rPr>
          <w:sz w:val="12"/>
        </w:rPr>
        <w:t>¶</w:t>
      </w:r>
      <w:proofErr w:type="gramEnd"/>
      <w:r w:rsidRPr="00AA0093">
        <w:rPr>
          <w:sz w:val="16"/>
        </w:rPr>
        <w:t xml:space="preserve"> Boehner wasted little time putting a match to that proposal:</w:t>
      </w:r>
      <w:r w:rsidRPr="00AA0093">
        <w:rPr>
          <w:sz w:val="12"/>
        </w:rPr>
        <w:t>¶</w:t>
      </w:r>
      <w:r w:rsidRPr="00AA0093">
        <w:rPr>
          <w:sz w:val="16"/>
        </w:rPr>
        <w:t xml:space="preserve"> “The increased tax rates that would be allowed under the Senate-passed bill are part of the fiscal cliff that economists are warning us to avoid," the speaker said. "Those increased tax rates will destroy jobs in America by hurting small businesses across the country. </w:t>
      </w:r>
      <w:r w:rsidRPr="00AA0093">
        <w:rPr>
          <w:rStyle w:val="StyleBoldUnderline"/>
          <w:highlight w:val="cyan"/>
        </w:rPr>
        <w:t>Republicans are eager to</w:t>
      </w:r>
      <w:r w:rsidRPr="00AA0093">
        <w:rPr>
          <w:sz w:val="16"/>
        </w:rPr>
        <w:t xml:space="preserve"> get to </w:t>
      </w:r>
      <w:r w:rsidRPr="00AA0093">
        <w:rPr>
          <w:rStyle w:val="StyleBoldUnderline"/>
          <w:highlight w:val="cyan"/>
        </w:rPr>
        <w:t>work on an agreement that averts the entire fiscal cliff."</w:t>
      </w:r>
      <w:r w:rsidRPr="00AA0093">
        <w:rPr>
          <w:sz w:val="12"/>
        </w:rPr>
        <w:t>¶</w:t>
      </w:r>
      <w:r w:rsidRPr="00AA0093">
        <w:rPr>
          <w:sz w:val="16"/>
        </w:rPr>
        <w:t xml:space="preserve"> Still, Obama made clear Friday that he's not backing away from his campaign pledge to seek a "balanced" solution to the deficit that cuts spending and wrings more tax dollars from high-income Americans</w:t>
      </w:r>
      <w:proofErr w:type="gramStart"/>
      <w:r w:rsidRPr="00AA0093">
        <w:rPr>
          <w:sz w:val="16"/>
        </w:rPr>
        <w:t>.</w:t>
      </w:r>
      <w:r w:rsidRPr="00AA0093">
        <w:rPr>
          <w:sz w:val="12"/>
        </w:rPr>
        <w:t>¶</w:t>
      </w:r>
      <w:proofErr w:type="gramEnd"/>
      <w:r w:rsidRPr="00AA0093">
        <w:rPr>
          <w:sz w:val="16"/>
        </w:rPr>
        <w:t xml:space="preserve"> "That’s how we did it in the 1990s, when Bill Clinton was president," Obama said. "That’s how we can reduce the deficit while still making the investments we need to build a strong middle class and a strong economy. That’s the only way we can still afford to train our workers, or help our kids pay for college, or make sure that good jobs in clean energy or high-tech manufacturing don’t end up in countries like China</w:t>
      </w:r>
      <w:proofErr w:type="gramStart"/>
      <w:r w:rsidRPr="00AA0093">
        <w:rPr>
          <w:sz w:val="16"/>
        </w:rPr>
        <w:t>....</w:t>
      </w:r>
      <w:r w:rsidRPr="00AA0093">
        <w:rPr>
          <w:sz w:val="12"/>
        </w:rPr>
        <w:t>¶</w:t>
      </w:r>
      <w:proofErr w:type="gramEnd"/>
      <w:r w:rsidRPr="00AA0093">
        <w:rPr>
          <w:sz w:val="16"/>
        </w:rPr>
        <w:t xml:space="preserve"> "And I just want to point out this was a central question during the election. It was debated over and over again. And on Tuesday night, we found out that the majority of Americans agree with my approach."</w:t>
      </w:r>
      <w:r w:rsidRPr="00AA0093">
        <w:rPr>
          <w:sz w:val="12"/>
        </w:rPr>
        <w:t>¶</w:t>
      </w:r>
      <w:r w:rsidRPr="00AA0093">
        <w:rPr>
          <w:sz w:val="16"/>
        </w:rPr>
        <w:t xml:space="preserve"> Bear in mind that </w:t>
      </w:r>
      <w:r w:rsidRPr="00AA0093">
        <w:rPr>
          <w:rStyle w:val="StyleBoldUnderline"/>
          <w:highlight w:val="cyan"/>
        </w:rPr>
        <w:t>Boehner had doubled down</w:t>
      </w:r>
      <w:r w:rsidRPr="00AA0093">
        <w:rPr>
          <w:sz w:val="16"/>
        </w:rPr>
        <w:t xml:space="preserve"> Friday morning </w:t>
      </w:r>
      <w:r w:rsidRPr="00AA0093">
        <w:rPr>
          <w:rStyle w:val="StyleBoldUnderline"/>
          <w:highlight w:val="cyan"/>
        </w:rPr>
        <w:t>on his opposition to raising tax rates</w:t>
      </w:r>
      <w:r w:rsidRPr="00AA0093">
        <w:rPr>
          <w:sz w:val="16"/>
        </w:rPr>
        <w:t xml:space="preserve"> on anybody, including high-income "job creators." </w:t>
      </w:r>
      <w:r w:rsidRPr="00AA0093">
        <w:rPr>
          <w:rStyle w:val="StyleBoldUnderline"/>
          <w:highlight w:val="cyan"/>
        </w:rPr>
        <w:t>But these are just opening offers</w:t>
      </w:r>
      <w:r w:rsidRPr="00AA0093">
        <w:rPr>
          <w:sz w:val="16"/>
        </w:rPr>
        <w:t>. Even with the government slated to reach the fiscal cliff on Jan. 1, it's too early for either side to make any real concessions</w:t>
      </w:r>
      <w:proofErr w:type="gramStart"/>
      <w:r w:rsidRPr="00AA0093">
        <w:rPr>
          <w:sz w:val="16"/>
        </w:rPr>
        <w:t>.</w:t>
      </w:r>
      <w:r w:rsidRPr="00AA0093">
        <w:rPr>
          <w:sz w:val="12"/>
        </w:rPr>
        <w:t>¶</w:t>
      </w:r>
      <w:proofErr w:type="gramEnd"/>
      <w:r w:rsidRPr="00AA0093">
        <w:rPr>
          <w:sz w:val="16"/>
        </w:rPr>
        <w:t xml:space="preserve"> And besides, the positions taken by each side, as far apart as they may seem, still have some overlap.</w:t>
      </w:r>
      <w:r w:rsidRPr="00AA0093">
        <w:rPr>
          <w:sz w:val="12"/>
        </w:rPr>
        <w:t>¶</w:t>
      </w:r>
      <w:r w:rsidRPr="00AA0093">
        <w:rPr>
          <w:sz w:val="16"/>
        </w:rPr>
        <w:t xml:space="preserve"> As The Times' editorial board observed Friday, the GOP's opening offer rules out only tax rate increases, not revenue increases achieved through tax "reform." In other words, </w:t>
      </w:r>
      <w:r w:rsidRPr="00AA0093">
        <w:rPr>
          <w:rStyle w:val="StyleBoldUnderline"/>
          <w:highlight w:val="cyan"/>
        </w:rPr>
        <w:t>Republicans</w:t>
      </w:r>
      <w:r w:rsidRPr="00AA0093">
        <w:rPr>
          <w:sz w:val="16"/>
        </w:rPr>
        <w:t xml:space="preserve"> explicitly </w:t>
      </w:r>
      <w:r w:rsidRPr="00AA0093">
        <w:rPr>
          <w:rStyle w:val="StyleBoldUnderline"/>
          <w:highlight w:val="cyan"/>
        </w:rPr>
        <w:t>left on the table</w:t>
      </w:r>
      <w:r w:rsidRPr="00AA0093">
        <w:rPr>
          <w:sz w:val="16"/>
        </w:rPr>
        <w:t xml:space="preserve"> the possibility of having high-income households pay more by </w:t>
      </w:r>
      <w:r w:rsidRPr="00AA0093">
        <w:rPr>
          <w:rStyle w:val="StyleBoldUnderline"/>
          <w:highlight w:val="cyan"/>
        </w:rPr>
        <w:t>eliminating</w:t>
      </w:r>
      <w:r w:rsidRPr="00AA0093">
        <w:rPr>
          <w:sz w:val="16"/>
        </w:rPr>
        <w:t xml:space="preserve"> some of the </w:t>
      </w:r>
      <w:r w:rsidRPr="00AA0093">
        <w:rPr>
          <w:rStyle w:val="StyleBoldUnderline"/>
          <w:highlight w:val="cyan"/>
        </w:rPr>
        <w:t>deductions</w:t>
      </w:r>
      <w:r w:rsidRPr="00AA0093">
        <w:rPr>
          <w:sz w:val="16"/>
        </w:rPr>
        <w:t xml:space="preserve">, exemptions and other preferences </w:t>
      </w:r>
      <w:r w:rsidRPr="00AA0093">
        <w:rPr>
          <w:rStyle w:val="StyleBoldUnderline"/>
          <w:highlight w:val="cyan"/>
        </w:rPr>
        <w:t>that lower their tax bills.</w:t>
      </w:r>
      <w:r>
        <w:t xml:space="preserve"> </w:t>
      </w:r>
    </w:p>
    <w:p w:rsidR="007237BA" w:rsidRDefault="007237BA" w:rsidP="007237BA">
      <w:pPr>
        <w:pStyle w:val="Heading4"/>
      </w:pPr>
      <w:r>
        <w:t>Momentum</w:t>
      </w:r>
    </w:p>
    <w:p w:rsidR="007237BA" w:rsidRPr="00F07E6F" w:rsidRDefault="007237BA" w:rsidP="007237BA">
      <w:r w:rsidRPr="00F07E6F">
        <w:rPr>
          <w:rStyle w:val="StyleStyleBold12pt"/>
        </w:rPr>
        <w:t>CBS Money Watch 11-8</w:t>
      </w:r>
      <w:r w:rsidRPr="00F07E6F">
        <w:t xml:space="preserve"> </w:t>
      </w:r>
      <w:r>
        <w:t>[CBS Money Watch 11-8-2012 “</w:t>
      </w:r>
      <w:r w:rsidRPr="00F07E6F">
        <w:t xml:space="preserve">Biden: Dems ready </w:t>
      </w:r>
      <w:r>
        <w:t xml:space="preserve">to compromise on 'fiscal cliff'” </w:t>
      </w:r>
      <w:r w:rsidRPr="00F07E6F">
        <w:t>http://www.cbsnews.com/8301-505245_162-57546858/biden-dems-ready-to-compromise-on-fiscal-cliff/</w:t>
      </w:r>
      <w:r>
        <w:t>]</w:t>
      </w:r>
    </w:p>
    <w:p w:rsidR="007237BA" w:rsidRPr="00A26C0F" w:rsidRDefault="007237BA" w:rsidP="007237BA">
      <w:pPr>
        <w:rPr>
          <w:sz w:val="16"/>
        </w:rPr>
      </w:pPr>
      <w:r w:rsidRPr="00F07E6F">
        <w:rPr>
          <w:sz w:val="16"/>
        </w:rPr>
        <w:t xml:space="preserve">Biden's comments came as House Speaker John </w:t>
      </w:r>
      <w:r w:rsidRPr="00F07E6F">
        <w:rPr>
          <w:rStyle w:val="StyleBoldUnderline"/>
          <w:highlight w:val="cyan"/>
        </w:rPr>
        <w:t>Boehner offered</w:t>
      </w:r>
      <w:r w:rsidRPr="00F07E6F">
        <w:rPr>
          <w:sz w:val="16"/>
        </w:rPr>
        <w:t xml:space="preserve"> Wednesday </w:t>
      </w:r>
      <w:r w:rsidRPr="00F07E6F">
        <w:rPr>
          <w:rStyle w:val="StyleBoldUnderline"/>
          <w:highlight w:val="cyan"/>
        </w:rPr>
        <w:t>to pursue a deal with Obama that would include increased revenues</w:t>
      </w:r>
      <w:r w:rsidRPr="00F07E6F">
        <w:rPr>
          <w:sz w:val="16"/>
        </w:rPr>
        <w:t xml:space="preserve"> to help reduce the nation's staggering debt and put its finances in order. House Republicans want Obama to make good on a "balanced approach" that would including spending cuts and address government social benefit programs, Boehner said</w:t>
      </w:r>
      <w:proofErr w:type="gramStart"/>
      <w:r w:rsidRPr="00F07E6F">
        <w:rPr>
          <w:sz w:val="16"/>
        </w:rPr>
        <w:t>.</w:t>
      </w:r>
      <w:r w:rsidRPr="00F07E6F">
        <w:rPr>
          <w:sz w:val="12"/>
        </w:rPr>
        <w:t>¶</w:t>
      </w:r>
      <w:proofErr w:type="gramEnd"/>
      <w:r w:rsidRPr="00F07E6F">
        <w:rPr>
          <w:sz w:val="16"/>
        </w:rPr>
        <w:t xml:space="preserve"> Senate Majority Leader Harry </w:t>
      </w:r>
      <w:r w:rsidRPr="00F07E6F">
        <w:rPr>
          <w:rStyle w:val="StyleBoldUnderline"/>
          <w:highlight w:val="cyan"/>
        </w:rPr>
        <w:t>Reid also said he wants a quick solution to the</w:t>
      </w:r>
      <w:r w:rsidRPr="00F07E6F">
        <w:rPr>
          <w:sz w:val="16"/>
        </w:rPr>
        <w:t xml:space="preserve"> so-called </w:t>
      </w:r>
      <w:r w:rsidRPr="00F07E6F">
        <w:rPr>
          <w:rStyle w:val="StyleBoldUnderline"/>
          <w:highlight w:val="cyan"/>
        </w:rPr>
        <w:t>fiscal cliff,</w:t>
      </w:r>
      <w:r w:rsidRPr="00F07E6F">
        <w:rPr>
          <w:sz w:val="16"/>
        </w:rPr>
        <w:t xml:space="preserve"> a one-two punch of expiring tax cuts and across-the-board spending cuts to the Pentagon and domestic programs that could total $800 billion next year.</w:t>
      </w:r>
      <w:r w:rsidRPr="00F07E6F">
        <w:rPr>
          <w:sz w:val="12"/>
        </w:rPr>
        <w:t>¶</w:t>
      </w:r>
      <w:r w:rsidRPr="00F07E6F">
        <w:rPr>
          <w:sz w:val="16"/>
        </w:rPr>
        <w:t xml:space="preserve"> </w:t>
      </w:r>
      <w:r w:rsidRPr="00F07E6F">
        <w:rPr>
          <w:rStyle w:val="StyleBoldUnderline"/>
          <w:highlight w:val="cyan"/>
        </w:rPr>
        <w:t>With the election over, Biden</w:t>
      </w:r>
      <w:r w:rsidRPr="00F07E6F">
        <w:rPr>
          <w:sz w:val="16"/>
        </w:rPr>
        <w:t xml:space="preserve"> said </w:t>
      </w:r>
      <w:r w:rsidRPr="00F07E6F">
        <w:rPr>
          <w:rStyle w:val="StyleBoldUnderline"/>
          <w:highlight w:val="cyan"/>
        </w:rPr>
        <w:t>he is optimistic a deal can be reached</w:t>
      </w:r>
      <w:r w:rsidRPr="00F07E6F">
        <w:rPr>
          <w:sz w:val="16"/>
        </w:rPr>
        <w:t>. "I think we can do something on corporate taxes sooner than later. That would be positive, be a little confidence-building," he said</w:t>
      </w:r>
      <w:proofErr w:type="gramStart"/>
      <w:r w:rsidRPr="00F07E6F">
        <w:rPr>
          <w:sz w:val="16"/>
        </w:rPr>
        <w:t>.</w:t>
      </w:r>
      <w:r w:rsidRPr="00F07E6F">
        <w:rPr>
          <w:sz w:val="12"/>
        </w:rPr>
        <w:t>¶</w:t>
      </w:r>
      <w:proofErr w:type="gramEnd"/>
      <w:r w:rsidRPr="00F07E6F">
        <w:rPr>
          <w:sz w:val="16"/>
        </w:rPr>
        <w:t xml:space="preserve"> </w:t>
      </w:r>
      <w:r w:rsidRPr="00F07E6F">
        <w:rPr>
          <w:rStyle w:val="StyleBoldUnderline"/>
          <w:highlight w:val="cyan"/>
        </w:rPr>
        <w:t>While the president and Congress have been gridlocked</w:t>
      </w:r>
      <w:r w:rsidRPr="00F07E6F">
        <w:rPr>
          <w:sz w:val="16"/>
        </w:rPr>
        <w:t xml:space="preserve"> for nearly two years, Biden said he thinks </w:t>
      </w:r>
      <w:r w:rsidRPr="00F07E6F">
        <w:rPr>
          <w:rStyle w:val="StyleBoldUnderline"/>
          <w:highlight w:val="cyan"/>
        </w:rPr>
        <w:t>the election results mean that "the fever will break"</w:t>
      </w:r>
      <w:r w:rsidRPr="00F07E6F">
        <w:rPr>
          <w:sz w:val="16"/>
        </w:rPr>
        <w:t xml:space="preserve"> in Washington. "And you know, Barack's re-elected, so </w:t>
      </w:r>
      <w:r w:rsidRPr="00F07E6F">
        <w:rPr>
          <w:rStyle w:val="StyleBoldUnderline"/>
          <w:highlight w:val="cyan"/>
        </w:rPr>
        <w:t>this</w:t>
      </w:r>
      <w:r w:rsidRPr="00F07E6F">
        <w:rPr>
          <w:sz w:val="16"/>
        </w:rPr>
        <w:t xml:space="preserve"> sort of (</w:t>
      </w:r>
      <w:r w:rsidRPr="00F07E6F">
        <w:rPr>
          <w:rStyle w:val="StyleBoldUnderline"/>
          <w:highlight w:val="cyan"/>
        </w:rPr>
        <w:t>GOP) cause to keep a second term from happening" is over</w:t>
      </w:r>
      <w:r w:rsidRPr="00F07E6F">
        <w:rPr>
          <w:sz w:val="16"/>
        </w:rPr>
        <w:t>, Biden said. Obama "is there for four years."</w:t>
      </w:r>
    </w:p>
    <w:p w:rsidR="007237BA" w:rsidRDefault="007237BA" w:rsidP="007237BA">
      <w:pPr>
        <w:pStyle w:val="Heading4"/>
      </w:pPr>
      <w:r>
        <w:t>Insiders</w:t>
      </w:r>
    </w:p>
    <w:p w:rsidR="007237BA" w:rsidRPr="00D544B7" w:rsidRDefault="007237BA" w:rsidP="007237BA">
      <w:r w:rsidRPr="00D544B7">
        <w:rPr>
          <w:rStyle w:val="StyleStyleBold12pt"/>
        </w:rPr>
        <w:t>Sahadi 11-7</w:t>
      </w:r>
      <w:r w:rsidRPr="00D544B7">
        <w:t xml:space="preserve"> </w:t>
      </w:r>
      <w:r>
        <w:t>[</w:t>
      </w:r>
      <w:r w:rsidRPr="00D544B7">
        <w:t>Jeanne Sahadi</w:t>
      </w:r>
      <w:r>
        <w:t xml:space="preserve"> 11-7-2012 CNN Money “</w:t>
      </w:r>
      <w:r w:rsidRPr="00D544B7">
        <w:t>What Oba</w:t>
      </w:r>
      <w:r>
        <w:t xml:space="preserve">ma's win means for fiscal cliff” </w:t>
      </w:r>
      <w:r w:rsidRPr="00D544B7">
        <w:t>http://money.cnn.com/2012/11/07/news/economy/obama-win-fiscal-cliff/index.html</w:t>
      </w:r>
      <w:r>
        <w:t>]</w:t>
      </w:r>
    </w:p>
    <w:p w:rsidR="007237BA" w:rsidRDefault="007237BA" w:rsidP="007237BA">
      <w:r>
        <w:t xml:space="preserve">With the elections out of the way, the time to actually govern has arrived. And </w:t>
      </w:r>
      <w:r w:rsidRPr="00D544B7">
        <w:rPr>
          <w:rStyle w:val="StyleBoldUnderline"/>
          <w:highlight w:val="cyan"/>
        </w:rPr>
        <w:t>the pending fiscal cliff will test everyone's mettle</w:t>
      </w:r>
      <w:proofErr w:type="gramStart"/>
      <w:r w:rsidRPr="00D544B7">
        <w:rPr>
          <w:rStyle w:val="StyleBoldUnderline"/>
          <w:highlight w:val="cyan"/>
        </w:rPr>
        <w:t>.</w:t>
      </w:r>
      <w:r w:rsidRPr="00D544B7">
        <w:rPr>
          <w:rStyle w:val="StyleBoldUnderline"/>
          <w:sz w:val="12"/>
          <w:highlight w:val="cyan"/>
        </w:rPr>
        <w:t>¶</w:t>
      </w:r>
      <w:proofErr w:type="gramEnd"/>
      <w:r w:rsidRPr="00D544B7">
        <w:rPr>
          <w:rStyle w:val="StyleBoldUnderline"/>
          <w:sz w:val="12"/>
          <w:highlight w:val="cyan"/>
        </w:rPr>
        <w:t xml:space="preserve"> </w:t>
      </w:r>
      <w:r w:rsidRPr="00D544B7">
        <w:rPr>
          <w:rStyle w:val="StyleBoldUnderline"/>
          <w:highlight w:val="cyan"/>
        </w:rPr>
        <w:t>The fiscal cliff is the legislative equivalent of a slow-motion train wreck that Congress and</w:t>
      </w:r>
      <w:r>
        <w:t xml:space="preserve"> President </w:t>
      </w:r>
      <w:r w:rsidRPr="00D544B7">
        <w:rPr>
          <w:rStyle w:val="StyleBoldUnderline"/>
          <w:highlight w:val="cyan"/>
        </w:rPr>
        <w:t>Obama can avoid</w:t>
      </w:r>
      <w:r>
        <w:t xml:space="preserve"> ... but </w:t>
      </w:r>
      <w:r w:rsidRPr="00D544B7">
        <w:rPr>
          <w:rStyle w:val="StyleBoldUnderline"/>
          <w:highlight w:val="cyan"/>
        </w:rPr>
        <w:t>only if they work together</w:t>
      </w:r>
      <w:r>
        <w:t>.</w:t>
      </w:r>
      <w:r w:rsidRPr="00D544B7">
        <w:rPr>
          <w:sz w:val="12"/>
        </w:rPr>
        <w:t xml:space="preserve">¶ </w:t>
      </w:r>
      <w:r>
        <w:t xml:space="preserve">Some </w:t>
      </w:r>
      <w:r w:rsidRPr="00D544B7">
        <w:rPr>
          <w:rStyle w:val="StyleBoldUnderline"/>
          <w:highlight w:val="cyan"/>
        </w:rPr>
        <w:t>seasoned Washington observers think they will do just that</w:t>
      </w:r>
      <w:r>
        <w:t xml:space="preserve">, despite their troubled history, </w:t>
      </w:r>
      <w:r w:rsidRPr="00D544B7">
        <w:rPr>
          <w:rStyle w:val="StyleBoldUnderline"/>
          <w:highlight w:val="cyan"/>
        </w:rPr>
        <w:t>because they don't want to be blamed for what happens if they fail</w:t>
      </w:r>
      <w:r>
        <w:t>.</w:t>
      </w:r>
    </w:p>
    <w:p w:rsidR="007237BA" w:rsidRDefault="007237BA" w:rsidP="007237BA">
      <w:pPr>
        <w:pStyle w:val="Heading3"/>
      </w:pPr>
      <w:r>
        <w:t>Uniqueness- A2 House GOP</w:t>
      </w:r>
    </w:p>
    <w:p w:rsidR="007237BA" w:rsidRDefault="007237BA" w:rsidP="007237BA">
      <w:pPr>
        <w:pStyle w:val="Heading4"/>
      </w:pPr>
      <w:r>
        <w:t>Boehner can keep them in line</w:t>
      </w:r>
    </w:p>
    <w:p w:rsidR="007237BA" w:rsidRPr="00AA0093" w:rsidRDefault="007237BA" w:rsidP="007237BA">
      <w:r w:rsidRPr="00334036">
        <w:rPr>
          <w:rStyle w:val="StyleStyleBold12pt"/>
        </w:rPr>
        <w:t>Walsh 11-9</w:t>
      </w:r>
      <w:r>
        <w:t xml:space="preserve"> [</w:t>
      </w:r>
      <w:r w:rsidRPr="00334036">
        <w:t>Deirdre Walsh, CNN Senior Congressional Producer</w:t>
      </w:r>
      <w:r>
        <w:t xml:space="preserve"> 11-9-2012 CNN “</w:t>
      </w:r>
      <w:r w:rsidRPr="00334036">
        <w:t>Boehner says GOP willin</w:t>
      </w:r>
      <w:r>
        <w:t xml:space="preserve">g to compromise on fiscal cliff” </w:t>
      </w:r>
      <w:r w:rsidRPr="00334036">
        <w:t>http://www.cnn.com/2012/11/09/politics/boehner-fiscal-cliff/</w:t>
      </w:r>
      <w:r>
        <w:t>]</w:t>
      </w:r>
    </w:p>
    <w:p w:rsidR="007237BA" w:rsidRPr="00A26C0F" w:rsidRDefault="007237BA" w:rsidP="007237BA">
      <w:r>
        <w:t>T</w:t>
      </w:r>
      <w:r w:rsidRPr="00FA5768">
        <w:rPr>
          <w:rStyle w:val="StyleBoldUnderline"/>
          <w:highlight w:val="cyan"/>
        </w:rPr>
        <w:t xml:space="preserve">he speaker seemed to brush off the notion that he would have a tough time getting fellow House Republicans to sign on </w:t>
      </w:r>
      <w:r w:rsidRPr="00FA5768">
        <w:rPr>
          <w:rStyle w:val="StyleBoldUnderline"/>
        </w:rPr>
        <w:t>to whatever agreement</w:t>
      </w:r>
      <w:r>
        <w:t xml:space="preserve"> he discussed with the White House</w:t>
      </w:r>
      <w:proofErr w:type="gramStart"/>
      <w:r>
        <w:t>.</w:t>
      </w:r>
      <w:r w:rsidRPr="00FA5768">
        <w:rPr>
          <w:sz w:val="12"/>
        </w:rPr>
        <w:t>¶</w:t>
      </w:r>
      <w:proofErr w:type="gramEnd"/>
      <w:r w:rsidRPr="00FA5768">
        <w:rPr>
          <w:sz w:val="12"/>
        </w:rPr>
        <w:t xml:space="preserve"> </w:t>
      </w:r>
      <w:r>
        <w:t>"</w:t>
      </w:r>
      <w:r w:rsidRPr="00FA5768">
        <w:rPr>
          <w:rStyle w:val="StyleBoldUnderline"/>
          <w:highlight w:val="cyan"/>
        </w:rPr>
        <w:t>When the president and I have been able to come to agreement, there's been no problem getting it passed</w:t>
      </w:r>
      <w:r>
        <w:t xml:space="preserve"> here in the House," Boehner said flatly.</w:t>
      </w:r>
      <w:r w:rsidRPr="00FA5768">
        <w:rPr>
          <w:sz w:val="12"/>
        </w:rPr>
        <w:t xml:space="preserve">¶ </w:t>
      </w:r>
      <w:r w:rsidRPr="00FA5768">
        <w:rPr>
          <w:rStyle w:val="StyleBoldUnderline"/>
          <w:highlight w:val="cyan"/>
        </w:rPr>
        <w:t>A senior aide</w:t>
      </w:r>
      <w:r w:rsidRPr="00FA5768">
        <w:t xml:space="preserve"> to a top House conservative who hasn't always agreed with Boehner t</w:t>
      </w:r>
      <w:r w:rsidRPr="00FA5768">
        <w:rPr>
          <w:rStyle w:val="StyleBoldUnderline"/>
          <w:highlight w:val="cyan"/>
        </w:rPr>
        <w:t>old CNN</w:t>
      </w:r>
      <w:r w:rsidRPr="00FA5768">
        <w:t xml:space="preserve">, "For the most part, </w:t>
      </w:r>
      <w:r w:rsidRPr="00FA5768">
        <w:rPr>
          <w:rStyle w:val="StyleBoldUnderline"/>
          <w:highlight w:val="cyan"/>
        </w:rPr>
        <w:t>you're going to see people give the speaker a chance</w:t>
      </w:r>
      <w:r w:rsidRPr="00FA5768">
        <w:t xml:space="preserve"> to see what he can do."</w:t>
      </w:r>
      <w:r w:rsidRPr="00A26C0F">
        <w:t xml:space="preserve"> </w:t>
      </w:r>
    </w:p>
    <w:p w:rsidR="007237BA" w:rsidRDefault="007237BA" w:rsidP="007237BA">
      <w:pPr>
        <w:pStyle w:val="Heading3"/>
      </w:pPr>
      <w:r>
        <w:t>Link</w:t>
      </w:r>
    </w:p>
    <w:p w:rsidR="007237BA" w:rsidRDefault="007237BA" w:rsidP="007237BA">
      <w:pPr>
        <w:pStyle w:val="Heading4"/>
      </w:pPr>
      <w:r>
        <w:t>Nearly every Senate dem hates the plan – fiat requires getting 19 to switch votes</w:t>
      </w:r>
    </w:p>
    <w:p w:rsidR="007237BA" w:rsidRDefault="007237BA" w:rsidP="007237BA">
      <w:r>
        <w:t xml:space="preserve">Jim </w:t>
      </w:r>
      <w:r w:rsidRPr="00BC1980">
        <w:rPr>
          <w:rStyle w:val="StyleStyleBold12pt"/>
        </w:rPr>
        <w:t>Hoft March 14,</w:t>
      </w:r>
      <w:r>
        <w:t xml:space="preserve"> 2012, </w:t>
      </w:r>
    </w:p>
    <w:p w:rsidR="007237BA" w:rsidRDefault="007237BA" w:rsidP="007237BA">
      <w:hyperlink r:id="rId10" w:history="1">
        <w:r w:rsidRPr="007F1332">
          <w:rPr>
            <w:rStyle w:val="Hyperlink"/>
          </w:rPr>
          <w:t>http://www.thegatewaypundit.com/2012/03/senate-democrats-reject-keystone-pipeline-anwr-drilling-in-one-easy-vote/</w:t>
        </w:r>
      </w:hyperlink>
      <w:r>
        <w:t xml:space="preserve"> Senate Democrats Reject Keystone Pipeline &amp; ANWR Drilling In One Easy Vote</w:t>
      </w:r>
    </w:p>
    <w:p w:rsidR="007237BA" w:rsidRDefault="007237BA" w:rsidP="007237BA">
      <w:r>
        <w:t xml:space="preserve">Senate Democrats rejected the Keystone Pipeline and drilling in ANWR yesterday in a single vote. </w:t>
      </w:r>
      <w:r w:rsidRPr="00BC1980">
        <w:rPr>
          <w:rStyle w:val="StyleBoldUnderline"/>
          <w:highlight w:val="cyan"/>
        </w:rPr>
        <w:t>EVERY DEMOCRAT, except</w:t>
      </w:r>
      <w:r w:rsidRPr="00BC1980">
        <w:rPr>
          <w:highlight w:val="cyan"/>
        </w:rPr>
        <w:t xml:space="preserve"> </w:t>
      </w:r>
      <w:r>
        <w:t xml:space="preserve">for Senator </w:t>
      </w:r>
      <w:r w:rsidRPr="00BC1980">
        <w:rPr>
          <w:rStyle w:val="StyleBoldUnderline"/>
          <w:highlight w:val="cyan"/>
        </w:rPr>
        <w:t>Begich from Alaska, voted against the legislation</w:t>
      </w:r>
      <w:r w:rsidRPr="00BC1980">
        <w:rPr>
          <w:highlight w:val="cyan"/>
        </w:rPr>
        <w:t xml:space="preserve"> </w:t>
      </w:r>
      <w:r>
        <w:t>that would increase American oil production. The Pioneer Press reported</w:t>
      </w:r>
      <w:proofErr w:type="gramStart"/>
      <w:r>
        <w:t>:      The</w:t>
      </w:r>
      <w:proofErr w:type="gramEnd"/>
      <w:r>
        <w:t xml:space="preserve"> Senate on Tuesday resoundingly rejected a sweeping measure to open the Arctic National Wildlife Refuge and other protected areas to oil drilling, as well as to approve construction of the Keystone pipeline project.      </w:t>
      </w:r>
      <w:r w:rsidRPr="00BC1980">
        <w:rPr>
          <w:rStyle w:val="StyleBoldUnderline"/>
          <w:highlight w:val="cyan"/>
        </w:rPr>
        <w:t>Tuesday’s vote</w:t>
      </w:r>
      <w:r w:rsidRPr="00BC1980">
        <w:rPr>
          <w:highlight w:val="cyan"/>
        </w:rPr>
        <w:t xml:space="preserve"> </w:t>
      </w:r>
      <w:r>
        <w:t xml:space="preserve">was the first time in four years that the Senate has voted on a measure including ANWR drilling, and it failed miserably. </w:t>
      </w:r>
      <w:r w:rsidRPr="00BC1980">
        <w:rPr>
          <w:rStyle w:val="StyleBoldUnderline"/>
          <w:highlight w:val="cyan"/>
        </w:rPr>
        <w:t>The proposal needed 60 votes</w:t>
      </w:r>
      <w:r w:rsidRPr="00BC1980">
        <w:rPr>
          <w:highlight w:val="cyan"/>
        </w:rPr>
        <w:t xml:space="preserve"> </w:t>
      </w:r>
      <w:r>
        <w:t xml:space="preserve">to pass; </w:t>
      </w:r>
      <w:r w:rsidRPr="00BC1980">
        <w:rPr>
          <w:rStyle w:val="StyleBoldUnderline"/>
          <w:highlight w:val="cyan"/>
        </w:rPr>
        <w:t>it only received 41</w:t>
      </w:r>
      <w:r w:rsidRPr="00BC1980">
        <w:rPr>
          <w:highlight w:val="cyan"/>
        </w:rPr>
        <w:t xml:space="preserve"> </w:t>
      </w:r>
      <w:r>
        <w:t>votes in favor, with 57 senators against.      Kansas Republican Sen. Pat Roberts pushed the measure as an amendment to the bill that funds transportation projects across the nation.</w:t>
      </w:r>
    </w:p>
    <w:p w:rsidR="007237BA" w:rsidRDefault="007237BA" w:rsidP="007237BA"/>
    <w:p w:rsidR="007237BA" w:rsidRDefault="007237BA" w:rsidP="007237BA">
      <w:pPr>
        <w:pStyle w:val="Heading4"/>
      </w:pPr>
      <w:r>
        <w:t>ANWR alienates Senate Dems and moderate Republicans</w:t>
      </w:r>
    </w:p>
    <w:p w:rsidR="007237BA" w:rsidRDefault="007237BA" w:rsidP="007237BA">
      <w:r>
        <w:t xml:space="preserve">By: Daniel </w:t>
      </w:r>
      <w:r w:rsidRPr="00BC1980">
        <w:rPr>
          <w:rStyle w:val="StyleStyleBold12pt"/>
        </w:rPr>
        <w:t>Horowitz</w:t>
      </w:r>
      <w:r>
        <w:t xml:space="preserve"> (Diary)  </w:t>
      </w:r>
      <w:proofErr w:type="gramStart"/>
      <w:r>
        <w:t xml:space="preserve">|  </w:t>
      </w:r>
      <w:r w:rsidRPr="00BC1980">
        <w:rPr>
          <w:rStyle w:val="StyleStyleBold12pt"/>
        </w:rPr>
        <w:t>March</w:t>
      </w:r>
      <w:proofErr w:type="gramEnd"/>
      <w:r w:rsidRPr="00BC1980">
        <w:rPr>
          <w:rStyle w:val="StyleStyleBold12pt"/>
        </w:rPr>
        <w:t xml:space="preserve"> 8th</w:t>
      </w:r>
      <w:r>
        <w:t>, 2011</w:t>
      </w:r>
    </w:p>
    <w:p w:rsidR="007237BA" w:rsidRDefault="007237BA" w:rsidP="007237BA">
      <w:r w:rsidRPr="00BC1980">
        <w:t>http://www.redstate.com/dhorowitz3/2011/03/08/now-is-the-time-to-pass-an-anwr-bill/</w:t>
      </w:r>
      <w:r>
        <w:t xml:space="preserve"> </w:t>
      </w:r>
      <w:proofErr w:type="gramStart"/>
      <w:r>
        <w:t>Now</w:t>
      </w:r>
      <w:proofErr w:type="gramEnd"/>
      <w:r>
        <w:t xml:space="preserve"> is the Time to Pass an ANWR Bill It's time to launch a counter-offensive and end the Democrats' war on oil once and for all.</w:t>
      </w:r>
    </w:p>
    <w:p w:rsidR="007237BA" w:rsidRDefault="007237BA" w:rsidP="007237BA">
      <w:r w:rsidRPr="00BC1980">
        <w:t xml:space="preserve">Yet, </w:t>
      </w:r>
      <w:r w:rsidRPr="00BC1980">
        <w:rPr>
          <w:rStyle w:val="StyleBoldUnderline"/>
          <w:highlight w:val="cyan"/>
        </w:rPr>
        <w:t>for the past 15 years, a truculent group of Democrats, along with a handful of liberal Republicans in the Senate, has prevented another ANWR bill from making its way to the president’s desk</w:t>
      </w:r>
      <w:r w:rsidRPr="00BC1980">
        <w:t xml:space="preserve">.  Now, with Obama behind the desk, he has promised to block any effort to drill in ANWR, the Outer Continental Shelf, the Rockies, and much of the Gulf coast.  </w:t>
      </w:r>
      <w:r w:rsidRPr="00BC1980">
        <w:rPr>
          <w:rStyle w:val="StyleBoldUnderline"/>
          <w:highlight w:val="cyan"/>
        </w:rPr>
        <w:t>It is high time that we issue a direct challenge to Obama</w:t>
      </w:r>
      <w:r w:rsidRPr="00BC1980">
        <w:t xml:space="preserve"> and quell his war on energy independence and productivity.</w:t>
      </w:r>
    </w:p>
    <w:p w:rsidR="007237BA" w:rsidRDefault="007237BA" w:rsidP="007237BA"/>
    <w:p w:rsidR="007237BA" w:rsidRDefault="007237BA" w:rsidP="007237BA">
      <w:pPr>
        <w:pStyle w:val="Heading4"/>
      </w:pPr>
      <w:r>
        <w:t>Plan means breaking a democratic filibuster</w:t>
      </w:r>
    </w:p>
    <w:p w:rsidR="007237BA" w:rsidRDefault="007237BA" w:rsidP="007237BA">
      <w:r>
        <w:t xml:space="preserve">Senator John </w:t>
      </w:r>
      <w:proofErr w:type="gramStart"/>
      <w:r w:rsidRPr="00BC1980">
        <w:rPr>
          <w:rStyle w:val="StyleStyleBold12pt"/>
        </w:rPr>
        <w:t xml:space="preserve">Thune  </w:t>
      </w:r>
      <w:r>
        <w:t>Dec</w:t>
      </w:r>
      <w:proofErr w:type="gramEnd"/>
      <w:r>
        <w:t xml:space="preserve"> 21 20</w:t>
      </w:r>
      <w:r w:rsidRPr="00BC1980">
        <w:rPr>
          <w:rStyle w:val="StyleStyleBold12pt"/>
        </w:rPr>
        <w:t>05</w:t>
      </w:r>
    </w:p>
    <w:p w:rsidR="007237BA" w:rsidRPr="00BC1980" w:rsidRDefault="007237BA" w:rsidP="007237BA">
      <w:hyperlink r:id="rId11" w:history="1">
        <w:r w:rsidRPr="007F1332">
          <w:rPr>
            <w:rStyle w:val="Hyperlink"/>
          </w:rPr>
          <w:t>http://www.thune.senate.gov/public/index.cfm/press-releases?ID=4d5a2d02-f746-4caf-a047-2870e8e0bc95</w:t>
        </w:r>
      </w:hyperlink>
      <w:r>
        <w:t xml:space="preserve"> Recent Press Releases Thune: Senate Democrats Block Vote on ANWR and $2 billion for LIHEAP Funding</w:t>
      </w:r>
    </w:p>
    <w:p w:rsidR="007237BA" w:rsidRDefault="007237BA" w:rsidP="007237BA">
      <w:r w:rsidRPr="00BC1980">
        <w:t>Senator John Thune made the following statement today regarding the Senate Democrats’ filibuster against expanding oil production in Alaska, which would provide long-term funding for</w:t>
      </w:r>
      <w:r>
        <w:t xml:space="preserve"> LIHEAP, as well as $2 billion for immediate LIHEAP funding:  "</w:t>
      </w:r>
      <w:r w:rsidRPr="00BC1980">
        <w:rPr>
          <w:rStyle w:val="StyleBoldUnderline"/>
          <w:highlight w:val="cyan"/>
        </w:rPr>
        <w:t>Senate Democrats are obstructing</w:t>
      </w:r>
      <w:r w:rsidRPr="00BC1980">
        <w:rPr>
          <w:highlight w:val="cyan"/>
        </w:rPr>
        <w:t xml:space="preserve"> </w:t>
      </w:r>
      <w:r>
        <w:t xml:space="preserve">an effort to pass legislation that provides America a chance to become less dependent on foreign sources of energy. This bill would not only open </w:t>
      </w:r>
      <w:r w:rsidRPr="00BC1980">
        <w:rPr>
          <w:rStyle w:val="StyleBoldUnderline"/>
          <w:highlight w:val="cyan"/>
        </w:rPr>
        <w:t>ANWR for oil exploration and drilling</w:t>
      </w:r>
      <w:r>
        <w:t xml:space="preserve">, but it would also provide a long-term funding stream for LIHEAP," said Thune. "With energy costs at an all-time high and families going cold because of the high cost of home heating oil, it is inexcusable for the Senate Democrats to play politics with this issue."  In addition to providing vital funding for our troops and opening ANWR, the </w:t>
      </w:r>
      <w:proofErr w:type="gramStart"/>
      <w:r>
        <w:t>Fiscal Year</w:t>
      </w:r>
      <w:proofErr w:type="gramEnd"/>
      <w:r>
        <w:t xml:space="preserve"> 2006 Defense Appropriations bill also provides $2 billion for LIHEAP. The bill includes a provision to allow lease sales to produce 10.4 billion barrels of oil from the Artic National Wildlife Refuge and direct 5% of revenues from ANWR to provide the long-term funding for LIHEAP.  "This winter’s freezing temperatures are putting an enormous strain on families and current LIHEAP funds, so it is irresponsible for Senate Democrats to obstruct an issue as important as this," said Thune. "</w:t>
      </w:r>
      <w:r w:rsidRPr="00BC1980">
        <w:rPr>
          <w:rStyle w:val="StyleBoldUnderline"/>
          <w:highlight w:val="cyan"/>
        </w:rPr>
        <w:t>By choosing to filibuster</w:t>
      </w:r>
      <w:r>
        <w:t xml:space="preserve"> this needed legislation, Senate Democrats are leaving South Dakota’s low income families out in the cold. I urge my Senate colleagues to put cold and freezing families ahead of protests and politics."</w:t>
      </w:r>
    </w:p>
    <w:p w:rsidR="007237BA" w:rsidRDefault="007237BA" w:rsidP="007237BA">
      <w:pPr>
        <w:pStyle w:val="Heading3"/>
      </w:pPr>
      <w:r>
        <w:t>A2 Olive Branch</w:t>
      </w:r>
    </w:p>
    <w:p w:rsidR="007237BA" w:rsidRDefault="007237BA" w:rsidP="007237BA">
      <w:pPr>
        <w:pStyle w:val="Heading4"/>
      </w:pPr>
      <w:r>
        <w:t>The turn is a link because the timing is wrong – olive branches might work someday, but will cause a harder line Republican position in the near term – SQ executive branch approach better</w:t>
      </w:r>
    </w:p>
    <w:p w:rsidR="007237BA" w:rsidRDefault="007237BA" w:rsidP="007237BA">
      <w:r w:rsidRPr="008F08E7">
        <w:t xml:space="preserve">Kevin </w:t>
      </w:r>
      <w:r w:rsidRPr="008F08E7">
        <w:rPr>
          <w:rStyle w:val="StyleStyleBold12pt"/>
        </w:rPr>
        <w:t>Book</w:t>
      </w:r>
      <w:r w:rsidRPr="008F08E7">
        <w:t>, managing director at ClearView Energy Partners</w:t>
      </w:r>
      <w:r>
        <w:t xml:space="preserve">: Wednesday, </w:t>
      </w:r>
      <w:r w:rsidRPr="008F08E7">
        <w:rPr>
          <w:rStyle w:val="StyleStyleBold12pt"/>
        </w:rPr>
        <w:t>November 7</w:t>
      </w:r>
      <w:r>
        <w:t>, 2012</w:t>
      </w:r>
    </w:p>
    <w:p w:rsidR="007237BA" w:rsidRDefault="007237BA" w:rsidP="007237BA">
      <w:r w:rsidRPr="008F08E7">
        <w:t>http://www.eenews.net/eenewspm/2012/11/07/archive/8?terms=nuclear+obama</w:t>
      </w:r>
      <w:r>
        <w:t xml:space="preserve"> ClearView Energy's Book discusses impact of Obama re-election, congressional outcome on energy, environment policy</w:t>
      </w:r>
    </w:p>
    <w:p w:rsidR="007237BA" w:rsidRDefault="007237BA" w:rsidP="007237BA">
      <w:r>
        <w:t xml:space="preserve">Monica Trauzzi: So, Kevin, a late night. President Obama retaining the presidency, the Republicans maintaining the House, and the Senate going to the Democrats. Does this mean the status quo on energy and environment policy, or did you see some sort of paradigm shift where we can expect things to change from how they've been the last four years? Kevin Book: Well, that's a, that's the kind of question that a mixed election outcome is going to bring a mixed answer. So here's your mixed answer. You have two years of a return to the regulatory agenda from 2009, which is to say that </w:t>
      </w:r>
      <w:r w:rsidRPr="008F08E7">
        <w:rPr>
          <w:rStyle w:val="StyleBoldUnderline"/>
          <w:highlight w:val="cyan"/>
        </w:rPr>
        <w:t>there's a lot of pent-up environmental energy</w:t>
      </w:r>
      <w:r>
        <w:t xml:space="preserve">, call it caged up, if you will, </w:t>
      </w:r>
      <w:r w:rsidRPr="008F08E7">
        <w:rPr>
          <w:rStyle w:val="StyleBoldUnderline"/>
          <w:highlight w:val="cyan"/>
        </w:rPr>
        <w:t>that is going to get released</w:t>
      </w:r>
      <w:r>
        <w:t xml:space="preserve">, because there's going to be lawsuits if it doesn't. So the regulatory agenda will be how energy policy moves until at least the midterm elections, and quite frankly, </w:t>
      </w:r>
      <w:r w:rsidRPr="008F08E7">
        <w:rPr>
          <w:rStyle w:val="StyleBoldUnderline"/>
          <w:highlight w:val="cyan"/>
        </w:rPr>
        <w:t xml:space="preserve">that regulatory policy is going to be left of </w:t>
      </w:r>
      <w:proofErr w:type="gramStart"/>
      <w:r w:rsidRPr="008F08E7">
        <w:rPr>
          <w:rStyle w:val="StyleBoldUnderline"/>
          <w:highlight w:val="cyan"/>
        </w:rPr>
        <w:t>center</w:t>
      </w:r>
      <w:r>
        <w:t>.Monica</w:t>
      </w:r>
      <w:proofErr w:type="gramEnd"/>
      <w:r>
        <w:t xml:space="preserve"> Trauzzi: So we're going to get into more specifics on that in a second. On President Obama specifically, do you think that he is going to work with congressional leadership differently now, because he doesn't have to worry about getting re-elected</w:t>
      </w:r>
      <w:r w:rsidRPr="008F08E7">
        <w:rPr>
          <w:rStyle w:val="StyleBoldUnderline"/>
          <w:highlight w:val="cyan"/>
        </w:rPr>
        <w:t>? Is there going to be more compromise?</w:t>
      </w:r>
      <w:r>
        <w:t xml:space="preserve"> Kevin Book: The Bill Clinton question. Is this the moment where he can move to the center safely? And the answer is probably yes, </w:t>
      </w:r>
      <w:r w:rsidRPr="008F08E7">
        <w:rPr>
          <w:rStyle w:val="StyleBoldUnderline"/>
          <w:highlight w:val="cyan"/>
        </w:rPr>
        <w:t>except that he has to have somebody on the other side moving with him. If you look at the demographics of the Senate, you have another election in 2014 where the Republicans still have a chance. It may be that holding the line is the way to go</w:t>
      </w:r>
      <w:r>
        <w:t xml:space="preserve">. If the tea party comes in strong, and it looks like they're still holding, and we'll find out final results at the end of the day, probably, then what we'll know is that </w:t>
      </w:r>
      <w:r w:rsidRPr="008F08E7">
        <w:rPr>
          <w:rStyle w:val="StyleBoldUnderline"/>
          <w:highlight w:val="cyan"/>
        </w:rPr>
        <w:t>there's a, sort of a reinforced, emboldened Republican will to resist and to ask for the big deal</w:t>
      </w:r>
      <w:r>
        <w:t xml:space="preserve">, even though the president retained election, even though the Republicans didn't claim the Senate, </w:t>
      </w:r>
      <w:r w:rsidRPr="008F08E7">
        <w:rPr>
          <w:rStyle w:val="StyleBoldUnderline"/>
          <w:highlight w:val="cyan"/>
        </w:rPr>
        <w:t>because there is still a 2014 possibility</w:t>
      </w:r>
      <w:r>
        <w:t xml:space="preserve">. </w:t>
      </w:r>
      <w:r w:rsidRPr="008F08E7">
        <w:rPr>
          <w:rStyle w:val="StyleBoldUnderline"/>
          <w:highlight w:val="cyan"/>
        </w:rPr>
        <w:t>If that evaporates</w:t>
      </w:r>
      <w:r w:rsidRPr="008F08E7">
        <w:rPr>
          <w:highlight w:val="cyan"/>
        </w:rPr>
        <w:t xml:space="preserve"> </w:t>
      </w:r>
      <w:r>
        <w:t xml:space="preserve">because Republicans are willing to do a deal in the Senate, then </w:t>
      </w:r>
      <w:r w:rsidRPr="008F08E7">
        <w:rPr>
          <w:rStyle w:val="StyleBoldUnderline"/>
          <w:highlight w:val="cyan"/>
        </w:rPr>
        <w:t>the centrist ovations of the president might be answered. But I wouldn't think it starts out that way</w:t>
      </w:r>
      <w:r>
        <w:t>.</w:t>
      </w:r>
    </w:p>
    <w:p w:rsidR="007237BA" w:rsidRDefault="007237BA" w:rsidP="007237BA"/>
    <w:p w:rsidR="007237BA" w:rsidRPr="00A26C0F" w:rsidRDefault="007237BA" w:rsidP="007237BA"/>
    <w:p w:rsidR="007237BA" w:rsidRPr="007237BA" w:rsidRDefault="007237BA" w:rsidP="007237BA">
      <w:bookmarkStart w:id="2" w:name="_GoBack"/>
      <w:bookmarkEnd w:id="2"/>
    </w:p>
    <w:sectPr w:rsidR="007237BA" w:rsidRPr="007237B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BA" w:rsidRDefault="007237BA" w:rsidP="00E46E7E">
      <w:r>
        <w:separator/>
      </w:r>
    </w:p>
  </w:endnote>
  <w:endnote w:type="continuationSeparator" w:id="0">
    <w:p w:rsidR="007237BA" w:rsidRDefault="007237B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BA" w:rsidRDefault="007237BA" w:rsidP="00E46E7E">
      <w:r>
        <w:separator/>
      </w:r>
    </w:p>
  </w:footnote>
  <w:footnote w:type="continuationSeparator" w:id="0">
    <w:p w:rsidR="007237BA" w:rsidRDefault="007237B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BA"/>
    <w:rsid w:val="000140EC"/>
    <w:rsid w:val="00016A35"/>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37BA"/>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Heading 3 Char Char,Heading 3 Char1 Char Char,Read Char Char Char Char,Heading 3 Char1 Char Char Char Char,Heading 3 Char Char Char Char Char Char,CardStyle,Tags v 2,3: Cite, Char,Char1,Index Headers,Bold Cite,Citation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Underlined,no read,No Spacing211,No Spacing4,No Spacing11111,No Spacing5,No Spacing12,No Spacing2111,Tags,No Spacing2,Debate Text,Read stuff,No Spacing11,No Spacing111,No Spacing1111,No Spacing21,tags"/>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Heading 3 Char Char Char,Heading 3 Char1 Char Char Char,Read Char Char Char Char Char,Heading 3 Char1 Char Char Char Char Char,Heading 3 Char Char Char Char Char Char Char,CardStyle Char,Tags v 2 Char,3: Cite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Underlined Char,no read Char,No Spacing211 Char,No Spacing4 Char,No Spacing11111 Char,No Spacing5 Char,No Spacing12 Char,No Spacing2111 Char,Tags Char,No Spacing2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Box Out,Cards + Font: 12 pt Char,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character" w:customStyle="1" w:styleId="HighlightedUnderline">
    <w:name w:val="Highlighted Underline"/>
    <w:basedOn w:val="DefaultParagraphFont"/>
    <w:uiPriority w:val="1"/>
    <w:qFormat/>
    <w:rsid w:val="007237BA"/>
    <w:rPr>
      <w:rFonts w:ascii="Times New Roman" w:hAnsi="Times New Roman"/>
      <w:b/>
      <w:bCs/>
      <w:sz w:val="22"/>
      <w:u w:val="single"/>
      <w:bdr w:val="none" w:sz="0" w:space="0" w:color="auto"/>
      <w:shd w:val="clear" w:color="auto" w:fill="B3423F"/>
    </w:rPr>
  </w:style>
  <w:style w:type="character" w:customStyle="1" w:styleId="UnderlineChar">
    <w:name w:val="Underline Char"/>
    <w:basedOn w:val="DefaultParagraphFont"/>
    <w:rsid w:val="007237BA"/>
    <w:rPr>
      <w:szCs w:val="24"/>
      <w:u w:val="single"/>
      <w:lang w:val="en-US" w:eastAsia="en-US" w:bidi="ar-SA"/>
    </w:rPr>
  </w:style>
  <w:style w:type="paragraph" w:customStyle="1" w:styleId="HotRoute">
    <w:name w:val="Hot Route!"/>
    <w:basedOn w:val="Normal"/>
    <w:link w:val="HotRouteChar"/>
    <w:qFormat/>
    <w:rsid w:val="007237BA"/>
    <w:pPr>
      <w:ind w:left="144"/>
    </w:pPr>
    <w:rPr>
      <w:rFonts w:eastAsia="Times New Roman" w:cs="Calibri"/>
      <w:sz w:val="20"/>
    </w:rPr>
  </w:style>
  <w:style w:type="character" w:customStyle="1" w:styleId="HotRouteChar">
    <w:name w:val="Hot Route! Char"/>
    <w:basedOn w:val="DefaultParagraphFont"/>
    <w:link w:val="HotRoute"/>
    <w:rsid w:val="007237BA"/>
    <w:rPr>
      <w:rFonts w:ascii="Calibri" w:eastAsia="Times New Roman" w:hAnsi="Calibri" w:cs="Calibri"/>
      <w:sz w:val="20"/>
    </w:rPr>
  </w:style>
  <w:style w:type="paragraph" w:customStyle="1" w:styleId="Reallyfuckingsmall">
    <w:name w:val="Really fucking small"/>
    <w:basedOn w:val="Normal"/>
    <w:link w:val="ReallyfuckingsmallChar"/>
    <w:rsid w:val="007237BA"/>
    <w:rPr>
      <w:rFonts w:eastAsia="Times New Roman" w:cs="Calibri"/>
      <w:sz w:val="10"/>
    </w:rPr>
  </w:style>
  <w:style w:type="character" w:customStyle="1" w:styleId="ReallyfuckingsmallChar">
    <w:name w:val="Really fucking small Char"/>
    <w:basedOn w:val="DefaultParagraphFont"/>
    <w:link w:val="Reallyfuckingsmall"/>
    <w:rsid w:val="007237BA"/>
    <w:rPr>
      <w:rFonts w:ascii="Calibri" w:eastAsia="Times New Roman" w:hAnsi="Calibri" w:cs="Calibri"/>
      <w:sz w:val="10"/>
    </w:rPr>
  </w:style>
  <w:style w:type="paragraph" w:customStyle="1" w:styleId="Smalltext">
    <w:name w:val="Small text"/>
    <w:basedOn w:val="Normal"/>
    <w:link w:val="SmalltextChar"/>
    <w:rsid w:val="007237BA"/>
    <w:rPr>
      <w:rFonts w:eastAsia="Times New Roman" w:cs="Calibri"/>
    </w:rPr>
  </w:style>
  <w:style w:type="character" w:customStyle="1" w:styleId="SmalltextChar">
    <w:name w:val="Small text Char"/>
    <w:link w:val="Smalltext"/>
    <w:rsid w:val="007237BA"/>
    <w:rPr>
      <w:rFonts w:ascii="Calibri" w:eastAsia="Times New Roman" w:hAnsi="Calibri" w:cs="Calibri"/>
      <w:sz w:val="22"/>
    </w:rPr>
  </w:style>
  <w:style w:type="character" w:customStyle="1" w:styleId="StyleBoldBorderSinglesolidlineAuto075ptLinewidth">
    <w:name w:val="Style Bold Border: : (Single solid line Auto  0.75 pt Line width)"/>
    <w:rsid w:val="007237BA"/>
    <w:rPr>
      <w:b/>
      <w:bCs/>
      <w:u w:val="single"/>
      <w:bdr w:val="single" w:sz="6" w:space="0" w:color="auto"/>
    </w:rPr>
  </w:style>
  <w:style w:type="character" w:styleId="Strong">
    <w:name w:val="Strong"/>
    <w:uiPriority w:val="22"/>
    <w:qFormat/>
    <w:rsid w:val="007237BA"/>
    <w:rPr>
      <w:rFonts w:ascii="Calibri" w:hAnsi="Calibri"/>
      <w:b/>
      <w:bCs/>
      <w:sz w:val="20"/>
      <w:u w:val="none"/>
      <w:bdr w:val="none" w:sz="0" w:space="0" w:color="auto"/>
      <w:shd w:val="clear" w:color="auto" w:fill="FFFF00"/>
    </w:rPr>
  </w:style>
  <w:style w:type="character" w:customStyle="1" w:styleId="TitleChar">
    <w:name w:val="Title Char"/>
    <w:aliases w:val="Bold Underlined Char"/>
    <w:link w:val="Title"/>
    <w:uiPriority w:val="5"/>
    <w:qFormat/>
    <w:rsid w:val="007237BA"/>
    <w:rPr>
      <w:u w:val="single"/>
    </w:rPr>
  </w:style>
  <w:style w:type="paragraph" w:styleId="Title">
    <w:name w:val="Title"/>
    <w:aliases w:val="Bold Underlined"/>
    <w:basedOn w:val="Normal"/>
    <w:next w:val="Normal"/>
    <w:link w:val="TitleChar"/>
    <w:uiPriority w:val="5"/>
    <w:qFormat/>
    <w:rsid w:val="007237BA"/>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7237BA"/>
    <w:rPr>
      <w:rFonts w:asciiTheme="majorHAnsi" w:eastAsiaTheme="majorEastAsia" w:hAnsiTheme="majorHAnsi" w:cstheme="majorBidi"/>
      <w:color w:val="17365D" w:themeColor="text2" w:themeShade="BF"/>
      <w:spacing w:val="5"/>
      <w:kern w:val="28"/>
      <w:sz w:val="52"/>
      <w:szCs w:val="52"/>
    </w:rPr>
  </w:style>
  <w:style w:type="paragraph" w:customStyle="1" w:styleId="HotRoute0">
    <w:name w:val="Hot Route"/>
    <w:basedOn w:val="Normal"/>
    <w:link w:val="HotRouteChar0"/>
    <w:qFormat/>
    <w:rsid w:val="007237BA"/>
    <w:pPr>
      <w:ind w:left="72"/>
    </w:pPr>
    <w:rPr>
      <w:rFonts w:eastAsia="Cambria" w:cs="Times New Roman"/>
      <w:iCs/>
      <w:color w:val="000000"/>
      <w:sz w:val="16"/>
      <w:szCs w:val="22"/>
    </w:rPr>
  </w:style>
  <w:style w:type="character" w:customStyle="1" w:styleId="HIGHLIGHT">
    <w:name w:val="HIGHLIGHT"/>
    <w:basedOn w:val="Emphasis"/>
    <w:uiPriority w:val="1"/>
    <w:qFormat/>
    <w:rsid w:val="007237BA"/>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HotRouteChar0">
    <w:name w:val="Hot Route Char"/>
    <w:link w:val="HotRoute0"/>
    <w:rsid w:val="007237BA"/>
    <w:rPr>
      <w:rFonts w:ascii="Calibri" w:eastAsia="Cambria" w:hAnsi="Calibri" w:cs="Times New Roman"/>
      <w:iCs/>
      <w:color w:val="000000"/>
      <w:sz w:val="16"/>
      <w:szCs w:val="22"/>
    </w:rPr>
  </w:style>
  <w:style w:type="character" w:customStyle="1" w:styleId="cite">
    <w:name w:val="cite"/>
    <w:uiPriority w:val="99"/>
    <w:rsid w:val="007237BA"/>
    <w:rPr>
      <w:rFonts w:ascii="Times New Roman" w:hAnsi="Times New Roman"/>
      <w:b/>
      <w:sz w:val="24"/>
    </w:rPr>
  </w:style>
  <w:style w:type="character" w:customStyle="1" w:styleId="underline">
    <w:name w:val="underline"/>
    <w:uiPriority w:val="99"/>
    <w:rsid w:val="007237BA"/>
    <w:rPr>
      <w:rFonts w:ascii="Times New Roman" w:hAnsi="Times New Roman"/>
      <w:sz w:val="20"/>
      <w:u w:val="single"/>
    </w:rPr>
  </w:style>
  <w:style w:type="character" w:customStyle="1" w:styleId="Style8pt">
    <w:name w:val="Style 8 pt"/>
    <w:rsid w:val="007237BA"/>
    <w:rPr>
      <w:rFonts w:ascii="Times New Roman" w:hAnsi="Times New Roman"/>
      <w:sz w:val="16"/>
    </w:rPr>
  </w:style>
  <w:style w:type="character" w:customStyle="1" w:styleId="Highlightedunderline0">
    <w:name w:val="Highlighted underline"/>
    <w:rsid w:val="007237BA"/>
    <w:rPr>
      <w:rFonts w:ascii="Times New Roman" w:hAnsi="Times New Roman"/>
      <w:sz w:val="20"/>
      <w:u w:val="single"/>
      <w:bdr w:val="none" w:sz="0" w:space="0" w:color="auto"/>
      <w:shd w:val="clear" w:color="auto" w:fill="BE494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Heading 3 Char Char,Heading 3 Char1 Char Char,Read Char Char Char Char,Heading 3 Char1 Char Char Char Char,Heading 3 Char Char Char Char Char Char,CardStyle,Tags v 2,3: Cite, Char,Char1,Index Headers,Bold Cite,Citation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Underlined,no read,No Spacing211,No Spacing4,No Spacing11111,No Spacing5,No Spacing12,No Spacing2111,Tags,No Spacing2,Debate Text,Read stuff,No Spacing11,No Spacing111,No Spacing1111,No Spacing21,tags"/>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Heading 3 Char Char Char,Heading 3 Char1 Char Char Char,Read Char Char Char Char Char,Heading 3 Char1 Char Char Char Char Char,Heading 3 Char Char Char Char Char Char Char,CardStyle Char,Tags v 2 Char,3: Cite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Underlined Char,no read Char,No Spacing211 Char,No Spacing4 Char,No Spacing11111 Char,No Spacing5 Char,No Spacing12 Char,No Spacing2111 Char,Tags Char,No Spacing2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Box Out,Cards + Font: 12 pt Char,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character" w:customStyle="1" w:styleId="HighlightedUnderline">
    <w:name w:val="Highlighted Underline"/>
    <w:basedOn w:val="DefaultParagraphFont"/>
    <w:uiPriority w:val="1"/>
    <w:qFormat/>
    <w:rsid w:val="007237BA"/>
    <w:rPr>
      <w:rFonts w:ascii="Times New Roman" w:hAnsi="Times New Roman"/>
      <w:b/>
      <w:bCs/>
      <w:sz w:val="22"/>
      <w:u w:val="single"/>
      <w:bdr w:val="none" w:sz="0" w:space="0" w:color="auto"/>
      <w:shd w:val="clear" w:color="auto" w:fill="B3423F"/>
    </w:rPr>
  </w:style>
  <w:style w:type="character" w:customStyle="1" w:styleId="UnderlineChar">
    <w:name w:val="Underline Char"/>
    <w:basedOn w:val="DefaultParagraphFont"/>
    <w:rsid w:val="007237BA"/>
    <w:rPr>
      <w:szCs w:val="24"/>
      <w:u w:val="single"/>
      <w:lang w:val="en-US" w:eastAsia="en-US" w:bidi="ar-SA"/>
    </w:rPr>
  </w:style>
  <w:style w:type="paragraph" w:customStyle="1" w:styleId="HotRoute">
    <w:name w:val="Hot Route!"/>
    <w:basedOn w:val="Normal"/>
    <w:link w:val="HotRouteChar"/>
    <w:qFormat/>
    <w:rsid w:val="007237BA"/>
    <w:pPr>
      <w:ind w:left="144"/>
    </w:pPr>
    <w:rPr>
      <w:rFonts w:eastAsia="Times New Roman" w:cs="Calibri"/>
      <w:sz w:val="20"/>
    </w:rPr>
  </w:style>
  <w:style w:type="character" w:customStyle="1" w:styleId="HotRouteChar">
    <w:name w:val="Hot Route! Char"/>
    <w:basedOn w:val="DefaultParagraphFont"/>
    <w:link w:val="HotRoute"/>
    <w:rsid w:val="007237BA"/>
    <w:rPr>
      <w:rFonts w:ascii="Calibri" w:eastAsia="Times New Roman" w:hAnsi="Calibri" w:cs="Calibri"/>
      <w:sz w:val="20"/>
    </w:rPr>
  </w:style>
  <w:style w:type="paragraph" w:customStyle="1" w:styleId="Reallyfuckingsmall">
    <w:name w:val="Really fucking small"/>
    <w:basedOn w:val="Normal"/>
    <w:link w:val="ReallyfuckingsmallChar"/>
    <w:rsid w:val="007237BA"/>
    <w:rPr>
      <w:rFonts w:eastAsia="Times New Roman" w:cs="Calibri"/>
      <w:sz w:val="10"/>
    </w:rPr>
  </w:style>
  <w:style w:type="character" w:customStyle="1" w:styleId="ReallyfuckingsmallChar">
    <w:name w:val="Really fucking small Char"/>
    <w:basedOn w:val="DefaultParagraphFont"/>
    <w:link w:val="Reallyfuckingsmall"/>
    <w:rsid w:val="007237BA"/>
    <w:rPr>
      <w:rFonts w:ascii="Calibri" w:eastAsia="Times New Roman" w:hAnsi="Calibri" w:cs="Calibri"/>
      <w:sz w:val="10"/>
    </w:rPr>
  </w:style>
  <w:style w:type="paragraph" w:customStyle="1" w:styleId="Smalltext">
    <w:name w:val="Small text"/>
    <w:basedOn w:val="Normal"/>
    <w:link w:val="SmalltextChar"/>
    <w:rsid w:val="007237BA"/>
    <w:rPr>
      <w:rFonts w:eastAsia="Times New Roman" w:cs="Calibri"/>
    </w:rPr>
  </w:style>
  <w:style w:type="character" w:customStyle="1" w:styleId="SmalltextChar">
    <w:name w:val="Small text Char"/>
    <w:link w:val="Smalltext"/>
    <w:rsid w:val="007237BA"/>
    <w:rPr>
      <w:rFonts w:ascii="Calibri" w:eastAsia="Times New Roman" w:hAnsi="Calibri" w:cs="Calibri"/>
      <w:sz w:val="22"/>
    </w:rPr>
  </w:style>
  <w:style w:type="character" w:customStyle="1" w:styleId="StyleBoldBorderSinglesolidlineAuto075ptLinewidth">
    <w:name w:val="Style Bold Border: : (Single solid line Auto  0.75 pt Line width)"/>
    <w:rsid w:val="007237BA"/>
    <w:rPr>
      <w:b/>
      <w:bCs/>
      <w:u w:val="single"/>
      <w:bdr w:val="single" w:sz="6" w:space="0" w:color="auto"/>
    </w:rPr>
  </w:style>
  <w:style w:type="character" w:styleId="Strong">
    <w:name w:val="Strong"/>
    <w:uiPriority w:val="22"/>
    <w:qFormat/>
    <w:rsid w:val="007237BA"/>
    <w:rPr>
      <w:rFonts w:ascii="Calibri" w:hAnsi="Calibri"/>
      <w:b/>
      <w:bCs/>
      <w:sz w:val="20"/>
      <w:u w:val="none"/>
      <w:bdr w:val="none" w:sz="0" w:space="0" w:color="auto"/>
      <w:shd w:val="clear" w:color="auto" w:fill="FFFF00"/>
    </w:rPr>
  </w:style>
  <w:style w:type="character" w:customStyle="1" w:styleId="TitleChar">
    <w:name w:val="Title Char"/>
    <w:aliases w:val="Bold Underlined Char"/>
    <w:link w:val="Title"/>
    <w:uiPriority w:val="5"/>
    <w:qFormat/>
    <w:rsid w:val="007237BA"/>
    <w:rPr>
      <w:u w:val="single"/>
    </w:rPr>
  </w:style>
  <w:style w:type="paragraph" w:styleId="Title">
    <w:name w:val="Title"/>
    <w:aliases w:val="Bold Underlined"/>
    <w:basedOn w:val="Normal"/>
    <w:next w:val="Normal"/>
    <w:link w:val="TitleChar"/>
    <w:uiPriority w:val="5"/>
    <w:qFormat/>
    <w:rsid w:val="007237BA"/>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7237BA"/>
    <w:rPr>
      <w:rFonts w:asciiTheme="majorHAnsi" w:eastAsiaTheme="majorEastAsia" w:hAnsiTheme="majorHAnsi" w:cstheme="majorBidi"/>
      <w:color w:val="17365D" w:themeColor="text2" w:themeShade="BF"/>
      <w:spacing w:val="5"/>
      <w:kern w:val="28"/>
      <w:sz w:val="52"/>
      <w:szCs w:val="52"/>
    </w:rPr>
  </w:style>
  <w:style w:type="paragraph" w:customStyle="1" w:styleId="HotRoute0">
    <w:name w:val="Hot Route"/>
    <w:basedOn w:val="Normal"/>
    <w:link w:val="HotRouteChar0"/>
    <w:qFormat/>
    <w:rsid w:val="007237BA"/>
    <w:pPr>
      <w:ind w:left="72"/>
    </w:pPr>
    <w:rPr>
      <w:rFonts w:eastAsia="Cambria" w:cs="Times New Roman"/>
      <w:iCs/>
      <w:color w:val="000000"/>
      <w:sz w:val="16"/>
      <w:szCs w:val="22"/>
    </w:rPr>
  </w:style>
  <w:style w:type="character" w:customStyle="1" w:styleId="HIGHLIGHT">
    <w:name w:val="HIGHLIGHT"/>
    <w:basedOn w:val="Emphasis"/>
    <w:uiPriority w:val="1"/>
    <w:qFormat/>
    <w:rsid w:val="007237BA"/>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HotRouteChar0">
    <w:name w:val="Hot Route Char"/>
    <w:link w:val="HotRoute0"/>
    <w:rsid w:val="007237BA"/>
    <w:rPr>
      <w:rFonts w:ascii="Calibri" w:eastAsia="Cambria" w:hAnsi="Calibri" w:cs="Times New Roman"/>
      <w:iCs/>
      <w:color w:val="000000"/>
      <w:sz w:val="16"/>
      <w:szCs w:val="22"/>
    </w:rPr>
  </w:style>
  <w:style w:type="character" w:customStyle="1" w:styleId="cite">
    <w:name w:val="cite"/>
    <w:uiPriority w:val="99"/>
    <w:rsid w:val="007237BA"/>
    <w:rPr>
      <w:rFonts w:ascii="Times New Roman" w:hAnsi="Times New Roman"/>
      <w:b/>
      <w:sz w:val="24"/>
    </w:rPr>
  </w:style>
  <w:style w:type="character" w:customStyle="1" w:styleId="underline">
    <w:name w:val="underline"/>
    <w:uiPriority w:val="99"/>
    <w:rsid w:val="007237BA"/>
    <w:rPr>
      <w:rFonts w:ascii="Times New Roman" w:hAnsi="Times New Roman"/>
      <w:sz w:val="20"/>
      <w:u w:val="single"/>
    </w:rPr>
  </w:style>
  <w:style w:type="character" w:customStyle="1" w:styleId="Style8pt">
    <w:name w:val="Style 8 pt"/>
    <w:rsid w:val="007237BA"/>
    <w:rPr>
      <w:rFonts w:ascii="Times New Roman" w:hAnsi="Times New Roman"/>
      <w:sz w:val="16"/>
    </w:rPr>
  </w:style>
  <w:style w:type="character" w:customStyle="1" w:styleId="Highlightedunderline0">
    <w:name w:val="Highlighted underline"/>
    <w:rsid w:val="007237BA"/>
    <w:rPr>
      <w:rFonts w:ascii="Times New Roman" w:hAnsi="Times New Roman"/>
      <w:sz w:val="20"/>
      <w:u w:val="single"/>
      <w:bdr w:val="none" w:sz="0" w:space="0" w:color="auto"/>
      <w:shd w:val="clear" w:color="auto" w:fill="BE49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une.senate.gov/public/index.cfm/press-releases?ID=4d5a2d02-f746-4caf-a047-2870e8e0bc9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alyst-network.com/articles/141/StrategicStabilityReconsideredProspectsforEscalationandNuclearWarintheMiddleEast.pdf" TargetMode="External"/><Relationship Id="rId9" Type="http://schemas.openxmlformats.org/officeDocument/2006/relationships/hyperlink" Target="http://www.politico.com/news/stories/1012/82845.html" TargetMode="External"/><Relationship Id="rId10" Type="http://schemas.openxmlformats.org/officeDocument/2006/relationships/hyperlink" Target="http://www.thegatewaypundit.com/2012/03/senate-democrats-reject-keystone-pipeline-anwr-drilling-in-one-easy-vo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51</Pages>
  <Words>21641</Words>
  <Characters>123358</Characters>
  <Application>Microsoft Macintosh Word</Application>
  <DocSecurity>0</DocSecurity>
  <Lines>1027</Lines>
  <Paragraphs>289</Paragraphs>
  <ScaleCrop>false</ScaleCrop>
  <Company>Whitman College</Company>
  <LinksUpToDate>false</LinksUpToDate>
  <CharactersWithSpaces>144710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2012-11-10T18:05:00Z</dcterms:created>
  <dcterms:modified xsi:type="dcterms:W3CDTF">2012-11-10T18:07:00Z</dcterms:modified>
</cp:coreProperties>
</file>